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13" w:rsidRPr="00A55A19" w:rsidRDefault="005F6325" w:rsidP="00F55D13">
      <w:pPr>
        <w:ind w:left="-284"/>
        <w:rPr>
          <w:color w:val="000000" w:themeColor="text1"/>
          <w:lang w:val="uk-UA"/>
        </w:rPr>
      </w:pPr>
      <w:r w:rsidRPr="00A55A19">
        <w:rPr>
          <w:color w:val="000000" w:themeColor="text1"/>
          <w:lang w:val="uk-UA"/>
        </w:rPr>
        <w:t xml:space="preserve">                    </w:t>
      </w:r>
      <w:r w:rsidR="009C10C0" w:rsidRPr="00A55A19">
        <w:rPr>
          <w:color w:val="000000" w:themeColor="text1"/>
          <w:lang w:val="uk-UA"/>
        </w:rPr>
        <w:t xml:space="preserve">                                                             </w:t>
      </w:r>
      <w:r w:rsidR="00A55A19" w:rsidRPr="00A55A19">
        <w:rPr>
          <w:color w:val="000000" w:themeColor="text1"/>
          <w:lang w:val="uk-UA"/>
        </w:rPr>
        <w:t xml:space="preserve">     Додаток 2</w:t>
      </w:r>
      <w:r w:rsidR="00F55D13" w:rsidRPr="00A55A19">
        <w:rPr>
          <w:color w:val="000000" w:themeColor="text1"/>
          <w:lang w:val="uk-UA"/>
        </w:rPr>
        <w:t xml:space="preserve"> </w:t>
      </w:r>
    </w:p>
    <w:p w:rsidR="00F55D13" w:rsidRPr="007B6FC7" w:rsidRDefault="00F55D13" w:rsidP="00F55D13">
      <w:pPr>
        <w:rPr>
          <w:rFonts w:eastAsia="Lucida Sans Unicode"/>
          <w:lang w:val="uk-UA" w:eastAsia="en-US"/>
        </w:rPr>
      </w:pPr>
      <w:r w:rsidRPr="007B6FC7">
        <w:rPr>
          <w:rFonts w:eastAsia="Lucida Sans Unicode"/>
          <w:color w:val="FF0000"/>
          <w:lang w:val="uk-UA" w:eastAsia="en-US"/>
        </w:rPr>
        <w:t xml:space="preserve">                                                                                 </w:t>
      </w:r>
      <w:r w:rsidRPr="007B6FC7">
        <w:rPr>
          <w:rFonts w:eastAsia="Lucida Sans Unicode"/>
          <w:lang w:val="uk-UA" w:eastAsia="en-US"/>
        </w:rPr>
        <w:t>ЗАТВЕРДЖЕНО</w:t>
      </w:r>
    </w:p>
    <w:p w:rsidR="00F55D13" w:rsidRPr="00AD46A9" w:rsidRDefault="00F55D13" w:rsidP="00F55D13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7B6FC7">
        <w:rPr>
          <w:rFonts w:eastAsia="Lucida Sans Unicode"/>
          <w:lang w:val="uk-UA" w:eastAsia="en-US"/>
        </w:rPr>
        <w:t xml:space="preserve">наказом Державної екологічної інспекції                      у </w:t>
      </w:r>
      <w:r w:rsidRPr="00AD46A9">
        <w:rPr>
          <w:rFonts w:eastAsia="Lucida Sans Unicode"/>
          <w:lang w:val="uk-UA" w:eastAsia="en-US"/>
        </w:rPr>
        <w:t xml:space="preserve">Вінницькій області </w:t>
      </w:r>
    </w:p>
    <w:p w:rsidR="00F55D13" w:rsidRPr="00AD46A9" w:rsidRDefault="00F55D13" w:rsidP="00F55D13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AD46A9">
        <w:rPr>
          <w:rFonts w:eastAsia="Lucida Sans Unicode"/>
          <w:lang w:val="uk-UA" w:eastAsia="en-US"/>
        </w:rPr>
        <w:t>в</w:t>
      </w:r>
      <w:r w:rsidR="00A55A19" w:rsidRPr="00AD46A9">
        <w:rPr>
          <w:rFonts w:eastAsia="Lucida Sans Unicode"/>
          <w:lang w:val="uk-UA" w:eastAsia="en-US"/>
        </w:rPr>
        <w:t>ід 1</w:t>
      </w:r>
      <w:r w:rsidR="006F337F" w:rsidRPr="00AD46A9">
        <w:rPr>
          <w:rFonts w:eastAsia="Lucida Sans Unicode"/>
          <w:lang w:val="uk-UA" w:eastAsia="en-US"/>
        </w:rPr>
        <w:t>5</w:t>
      </w:r>
      <w:r w:rsidR="00A55A19" w:rsidRPr="00AD46A9">
        <w:rPr>
          <w:rFonts w:eastAsia="Lucida Sans Unicode"/>
          <w:lang w:val="uk-UA" w:eastAsia="en-US"/>
        </w:rPr>
        <w:t xml:space="preserve"> листопада 2021 р. № </w:t>
      </w:r>
      <w:r w:rsidR="00AD46A9" w:rsidRPr="00AD46A9">
        <w:rPr>
          <w:rFonts w:eastAsia="Lucida Sans Unicode"/>
          <w:lang w:val="uk-UA" w:eastAsia="en-US"/>
        </w:rPr>
        <w:t>249</w:t>
      </w:r>
      <w:r w:rsidRPr="00AD46A9">
        <w:rPr>
          <w:rFonts w:eastAsia="Lucida Sans Unicode"/>
          <w:lang w:val="uk-UA" w:eastAsia="en-US"/>
        </w:rPr>
        <w:t>-к/</w:t>
      </w:r>
      <w:proofErr w:type="spellStart"/>
      <w:r w:rsidRPr="00AD46A9">
        <w:rPr>
          <w:rFonts w:eastAsia="Lucida Sans Unicode"/>
          <w:lang w:val="uk-UA" w:eastAsia="en-US"/>
        </w:rPr>
        <w:t>тм</w:t>
      </w:r>
      <w:proofErr w:type="spellEnd"/>
    </w:p>
    <w:p w:rsidR="00790AFA" w:rsidRPr="007B6FC7" w:rsidRDefault="00790AFA" w:rsidP="00F55D13">
      <w:pPr>
        <w:rPr>
          <w:rFonts w:eastAsia="Lucida Sans Unicode"/>
          <w:color w:val="FF0000"/>
          <w:sz w:val="26"/>
          <w:szCs w:val="26"/>
          <w:lang w:val="uk-UA" w:eastAsia="en-US"/>
        </w:rPr>
      </w:pPr>
    </w:p>
    <w:p w:rsidR="00271AF3" w:rsidRPr="007B6FC7" w:rsidRDefault="00271AF3" w:rsidP="00271AF3">
      <w:pPr>
        <w:jc w:val="center"/>
        <w:rPr>
          <w:b/>
          <w:sz w:val="26"/>
          <w:szCs w:val="26"/>
          <w:lang w:val="uk-UA"/>
        </w:rPr>
      </w:pPr>
      <w:r w:rsidRPr="007B6FC7">
        <w:rPr>
          <w:b/>
          <w:sz w:val="26"/>
          <w:szCs w:val="26"/>
          <w:lang w:val="uk-UA"/>
        </w:rPr>
        <w:t>УМОВИ</w:t>
      </w:r>
    </w:p>
    <w:p w:rsidR="00271AF3" w:rsidRPr="007B6FC7" w:rsidRDefault="00271AF3" w:rsidP="00271AF3">
      <w:pPr>
        <w:jc w:val="center"/>
        <w:rPr>
          <w:b/>
          <w:sz w:val="26"/>
          <w:szCs w:val="26"/>
          <w:lang w:val="uk-UA"/>
        </w:rPr>
      </w:pPr>
      <w:r w:rsidRPr="007B6FC7">
        <w:rPr>
          <w:b/>
          <w:sz w:val="26"/>
          <w:szCs w:val="26"/>
          <w:lang w:val="uk-UA"/>
        </w:rPr>
        <w:t xml:space="preserve">проведення конкурсу </w:t>
      </w:r>
    </w:p>
    <w:p w:rsidR="00F07E5E" w:rsidRPr="007B6FC7" w:rsidRDefault="00271AF3" w:rsidP="00271AF3">
      <w:pPr>
        <w:jc w:val="center"/>
        <w:rPr>
          <w:b/>
          <w:sz w:val="26"/>
          <w:szCs w:val="26"/>
          <w:lang w:val="uk-UA"/>
        </w:rPr>
      </w:pPr>
      <w:r w:rsidRPr="007B6FC7">
        <w:rPr>
          <w:b/>
          <w:sz w:val="26"/>
          <w:szCs w:val="26"/>
          <w:lang w:val="uk-UA"/>
        </w:rPr>
        <w:t xml:space="preserve">на зайняття вакантної посади державної служби категорії “В” – </w:t>
      </w:r>
    </w:p>
    <w:p w:rsidR="00271AF3" w:rsidRPr="007B6FC7" w:rsidRDefault="00271AF3" w:rsidP="00271AF3">
      <w:pPr>
        <w:jc w:val="center"/>
        <w:rPr>
          <w:b/>
          <w:sz w:val="26"/>
          <w:szCs w:val="26"/>
          <w:lang w:val="uk-UA"/>
        </w:rPr>
      </w:pPr>
      <w:r w:rsidRPr="007B6FC7">
        <w:rPr>
          <w:b/>
          <w:sz w:val="26"/>
          <w:szCs w:val="26"/>
          <w:lang w:val="uk-UA"/>
        </w:rPr>
        <w:t>головного спеціаліста відділу державного екологічного нагляду (контролю) водних ресурсів - державного інспектора з охорони навколишнього природного середовища Вінницької області</w:t>
      </w:r>
      <w:r w:rsidR="00F55D13" w:rsidRPr="007B6FC7">
        <w:rPr>
          <w:b/>
          <w:sz w:val="26"/>
          <w:szCs w:val="26"/>
          <w:lang w:val="uk-UA"/>
        </w:rPr>
        <w:t xml:space="preserve"> (2 посади)</w:t>
      </w:r>
    </w:p>
    <w:p w:rsidR="00103939" w:rsidRPr="007B6FC7" w:rsidRDefault="00103939" w:rsidP="00103939">
      <w:pPr>
        <w:spacing w:line="278" w:lineRule="exact"/>
        <w:rPr>
          <w:sz w:val="26"/>
          <w:szCs w:val="26"/>
          <w:lang w:val="uk-UA"/>
        </w:rPr>
      </w:pP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396"/>
        <w:gridCol w:w="133"/>
        <w:gridCol w:w="3167"/>
        <w:gridCol w:w="5918"/>
      </w:tblGrid>
      <w:tr w:rsidR="00F55D13" w:rsidRPr="007B6FC7" w:rsidTr="00CA2CA4">
        <w:tc>
          <w:tcPr>
            <w:tcW w:w="9614" w:type="dxa"/>
            <w:gridSpan w:val="4"/>
          </w:tcPr>
          <w:p w:rsidR="00103939" w:rsidRPr="007B6FC7" w:rsidRDefault="00103939" w:rsidP="00790AFA">
            <w:pPr>
              <w:spacing w:line="278" w:lineRule="exact"/>
              <w:jc w:val="center"/>
              <w:rPr>
                <w:lang w:val="uk-UA"/>
              </w:rPr>
            </w:pPr>
            <w:r w:rsidRPr="007B6FC7">
              <w:rPr>
                <w:rStyle w:val="25"/>
                <w:rFonts w:eastAsia="Microsoft Sans Serif"/>
                <w:color w:val="auto"/>
                <w:u w:val="none"/>
              </w:rPr>
              <w:t>Загальні умови</w:t>
            </w: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7B6FC7" w:rsidRDefault="00271AF3" w:rsidP="00271AF3">
            <w:pPr>
              <w:spacing w:line="278" w:lineRule="exact"/>
              <w:rPr>
                <w:lang w:val="uk-UA"/>
              </w:rPr>
            </w:pPr>
            <w:r w:rsidRPr="007B6FC7">
              <w:rPr>
                <w:rStyle w:val="25"/>
                <w:rFonts w:eastAsia="Microsoft Sans Serif"/>
                <w:color w:val="auto"/>
                <w:u w:val="none"/>
              </w:rPr>
              <w:t>Посадові обов’язки</w:t>
            </w:r>
          </w:p>
        </w:tc>
        <w:tc>
          <w:tcPr>
            <w:tcW w:w="5918" w:type="dxa"/>
          </w:tcPr>
          <w:p w:rsidR="00271AF3" w:rsidRPr="007B6FC7" w:rsidRDefault="00271AF3" w:rsidP="00271AF3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1. 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вимог:</w:t>
            </w:r>
          </w:p>
          <w:p w:rsidR="00271AF3" w:rsidRPr="007B6FC7" w:rsidRDefault="00271AF3" w:rsidP="00271AF3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а) законодавства про екологічну безпеку:</w:t>
            </w:r>
          </w:p>
          <w:p w:rsidR="00271AF3" w:rsidRPr="007B6FC7" w:rsidRDefault="00271AF3" w:rsidP="00271AF3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щодо виконання умов результатів з оцінки впливу на довкілля;</w:t>
            </w:r>
          </w:p>
          <w:p w:rsidR="00271AF3" w:rsidRPr="007B6FC7" w:rsidRDefault="00271AF3" w:rsidP="00271AF3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під час провадження видів діяльності, що становлять підвищену екологічну небезпеку;</w:t>
            </w:r>
          </w:p>
          <w:p w:rsidR="00271AF3" w:rsidRPr="007B6FC7" w:rsidRDefault="00271AF3" w:rsidP="00271AF3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під час провадження діяльності на об’єктах, що становлять підвищену екологічну небезпеку;</w:t>
            </w:r>
          </w:p>
          <w:p w:rsidR="00271AF3" w:rsidRPr="007B6FC7" w:rsidRDefault="00271AF3" w:rsidP="00271AF3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 xml:space="preserve">б) законодавства про </w:t>
            </w:r>
            <w:r w:rsidRPr="007B6FC7">
              <w:rPr>
                <w:shd w:val="clear" w:color="auto" w:fill="FFFFFF"/>
                <w:lang w:val="uk-UA"/>
              </w:rPr>
              <w:t>охорону, раціональне використання вод та відтворення водних ресурсів, зокрема</w:t>
            </w:r>
            <w:r w:rsidRPr="007B6FC7">
              <w:rPr>
                <w:lang w:val="uk-UA"/>
              </w:rPr>
              <w:t xml:space="preserve"> щодо: 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виконання державних цільових, міждержавних та регіональних програм використання і охорони вод, відтворення водних ресурсів;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права державної власності на води;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 xml:space="preserve">- дотримання встановленого режиму господарської діяльності у зонах санітарної охорони джерел питного </w:t>
            </w:r>
            <w:r w:rsidRPr="007B6FC7">
              <w:rPr>
                <w:lang w:val="uk-UA"/>
              </w:rPr>
              <w:lastRenderedPageBreak/>
              <w:t>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здійснення заходів з економного використання водних ресурсів;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використання води (водних об’єктів) відповідно до цілей та умов їх надання водокористувачам;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 xml:space="preserve">- 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</w:t>
            </w:r>
            <w:proofErr w:type="spellStart"/>
            <w:r w:rsidRPr="007B6FC7">
              <w:rPr>
                <w:lang w:val="uk-UA"/>
              </w:rPr>
              <w:t>лляльних</w:t>
            </w:r>
            <w:proofErr w:type="spellEnd"/>
            <w:r w:rsidRPr="007B6FC7">
              <w:rPr>
                <w:lang w:val="uk-UA"/>
              </w:rPr>
              <w:t xml:space="preserve"> вод;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проведення робіт, пов’язаних із ліквідацією наслідків аварій, які можуть спричинити погіршення якості води;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дотримання екологічних вимог під час проектування, розміщення, будівництва нових і реконструкції діючих підприємств, споруд та інших об’єктів;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здійснення заходів, пов’язаних із запобіганням шкідливій дії води і ліквідацією її наслідків;</w:t>
            </w:r>
          </w:p>
          <w:p w:rsidR="00271AF3" w:rsidRPr="007B6FC7" w:rsidRDefault="00271AF3" w:rsidP="00271AF3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7B6FC7">
              <w:rPr>
                <w:lang w:val="uk-UA"/>
              </w:rPr>
              <w:t>- 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      </w:r>
          </w:p>
          <w:p w:rsidR="00271AF3" w:rsidRPr="007B6FC7" w:rsidRDefault="00271AF3" w:rsidP="00271AF3">
            <w:pPr>
              <w:shd w:val="clear" w:color="auto" w:fill="FFFFFF"/>
              <w:tabs>
                <w:tab w:val="left" w:pos="0"/>
                <w:tab w:val="left" w:pos="121"/>
              </w:tabs>
              <w:ind w:left="121" w:firstLine="118"/>
              <w:rPr>
                <w:shd w:val="clear" w:color="auto" w:fill="FFFFFF"/>
                <w:lang w:val="uk-UA"/>
              </w:rPr>
            </w:pPr>
            <w:r w:rsidRPr="007B6FC7">
              <w:rPr>
                <w:shd w:val="clear" w:color="auto" w:fill="FFFFFF"/>
                <w:lang w:val="uk-UA"/>
              </w:rPr>
              <w:t>- наявності дозволів, лімітів та квот на спеціальне використання природних ресурсів, дотримання їх умов.</w:t>
            </w:r>
          </w:p>
          <w:p w:rsidR="00271AF3" w:rsidRPr="007B6FC7" w:rsidRDefault="00271AF3" w:rsidP="00271AF3">
            <w:pPr>
              <w:shd w:val="clear" w:color="auto" w:fill="FFFFFF"/>
              <w:tabs>
                <w:tab w:val="left" w:pos="0"/>
                <w:tab w:val="left" w:pos="121"/>
              </w:tabs>
              <w:ind w:left="121" w:firstLine="118"/>
              <w:rPr>
                <w:lang w:val="uk-UA"/>
              </w:rPr>
            </w:pPr>
            <w:r w:rsidRPr="007B6FC7">
              <w:rPr>
                <w:shd w:val="clear" w:color="auto" w:fill="FFFFFF"/>
                <w:lang w:val="uk-UA"/>
              </w:rPr>
              <w:t xml:space="preserve">2. </w:t>
            </w:r>
            <w:r w:rsidRPr="007B6FC7">
              <w:rPr>
                <w:lang w:val="uk-UA"/>
              </w:rPr>
              <w:t>Надання роз’яснень з питань, що належать до компетенції Відділу.</w:t>
            </w:r>
          </w:p>
          <w:p w:rsidR="00271AF3" w:rsidRPr="007B6FC7" w:rsidRDefault="00271AF3" w:rsidP="00F53D11">
            <w:pPr>
              <w:shd w:val="clear" w:color="auto" w:fill="FFFFFF"/>
              <w:tabs>
                <w:tab w:val="left" w:pos="0"/>
                <w:tab w:val="left" w:pos="121"/>
              </w:tabs>
              <w:ind w:left="121" w:firstLine="118"/>
              <w:rPr>
                <w:lang w:val="uk-UA"/>
              </w:rPr>
            </w:pPr>
            <w:r w:rsidRPr="007B6FC7">
              <w:rPr>
                <w:lang w:val="uk-UA"/>
              </w:rPr>
              <w:t>3. Здійснення, за дорученням керівництва, інші повноваження згідно з Положенням про Інспекцію.</w:t>
            </w: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7B6FC7" w:rsidRDefault="00271AF3" w:rsidP="00271AF3">
            <w:pPr>
              <w:spacing w:line="278" w:lineRule="exact"/>
              <w:rPr>
                <w:lang w:val="uk-UA"/>
              </w:rPr>
            </w:pPr>
            <w:r w:rsidRPr="007B6FC7">
              <w:rPr>
                <w:rStyle w:val="25"/>
                <w:rFonts w:eastAsia="Microsoft Sans Serif"/>
                <w:color w:val="auto"/>
                <w:u w:val="none"/>
              </w:rPr>
              <w:lastRenderedPageBreak/>
              <w:t>Умови оплати праці</w:t>
            </w:r>
          </w:p>
        </w:tc>
        <w:tc>
          <w:tcPr>
            <w:tcW w:w="5918" w:type="dxa"/>
          </w:tcPr>
          <w:p w:rsidR="00271AF3" w:rsidRPr="007B6FC7" w:rsidRDefault="00271AF3" w:rsidP="00271AF3">
            <w:pPr>
              <w:rPr>
                <w:lang w:val="uk-UA"/>
              </w:rPr>
            </w:pPr>
            <w:r w:rsidRPr="007B6FC7">
              <w:rPr>
                <w:lang w:val="uk-UA"/>
              </w:rPr>
              <w:t>посадовий оклад – 5 500,00 грн.;</w:t>
            </w:r>
          </w:p>
          <w:p w:rsidR="00271AF3" w:rsidRPr="007B6FC7" w:rsidRDefault="00271AF3" w:rsidP="00271AF3">
            <w:pPr>
              <w:rPr>
                <w:lang w:val="uk-UA"/>
              </w:rPr>
            </w:pPr>
            <w:r w:rsidRPr="007B6FC7">
              <w:rPr>
                <w:lang w:val="uk-UA"/>
              </w:rPr>
              <w:t xml:space="preserve">надбавки, доплати, премії та компенсації відповідно </w:t>
            </w:r>
            <w:r w:rsidR="00A55A19">
              <w:rPr>
                <w:lang w:val="uk-UA"/>
              </w:rPr>
              <w:t xml:space="preserve">         </w:t>
            </w:r>
            <w:r w:rsidRPr="007B6FC7">
              <w:rPr>
                <w:lang w:val="uk-UA"/>
              </w:rPr>
              <w:t>до статті 52 Закону України “Про державну службу”;</w:t>
            </w:r>
          </w:p>
          <w:p w:rsidR="00271AF3" w:rsidRPr="007B6FC7" w:rsidRDefault="00271AF3" w:rsidP="00F53D11">
            <w:pPr>
              <w:rPr>
                <w:lang w:val="uk-UA"/>
              </w:rPr>
            </w:pPr>
            <w:r w:rsidRPr="007B6FC7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</w:t>
            </w:r>
            <w:r w:rsidR="00A55A19">
              <w:rPr>
                <w:lang w:val="uk-UA"/>
              </w:rPr>
              <w:t xml:space="preserve">рів України від 18.01.2017 </w:t>
            </w:r>
            <w:r w:rsidRPr="007B6FC7">
              <w:rPr>
                <w:lang w:val="uk-UA"/>
              </w:rPr>
              <w:t xml:space="preserve">№ 15 “Питання оплати праці працівників державних органів”                           </w:t>
            </w:r>
            <w:r w:rsidR="00A55A19">
              <w:rPr>
                <w:lang w:val="uk-UA"/>
              </w:rPr>
              <w:t>(</w:t>
            </w:r>
            <w:r w:rsidRPr="007B6FC7">
              <w:rPr>
                <w:lang w:val="uk-UA"/>
              </w:rPr>
              <w:t>зі змінами</w:t>
            </w:r>
            <w:r w:rsidR="00A55A19">
              <w:rPr>
                <w:lang w:val="uk-UA"/>
              </w:rPr>
              <w:t>)</w:t>
            </w: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7B6FC7" w:rsidRDefault="00271AF3" w:rsidP="00271AF3">
            <w:pPr>
              <w:spacing w:line="278" w:lineRule="exact"/>
              <w:rPr>
                <w:lang w:val="uk-UA"/>
              </w:rPr>
            </w:pPr>
            <w:r w:rsidRPr="007B6FC7">
              <w:rPr>
                <w:rStyle w:val="25"/>
                <w:rFonts w:eastAsia="Microsoft Sans Serif"/>
                <w:color w:val="auto"/>
                <w:u w:val="none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</w:tcPr>
          <w:p w:rsidR="00A55A19" w:rsidRDefault="00A55A19" w:rsidP="00F53D11">
            <w:pPr>
              <w:spacing w:line="278" w:lineRule="exact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б</w:t>
            </w:r>
            <w:r w:rsidR="00271AF3" w:rsidRPr="007B6FC7">
              <w:rPr>
                <w:shd w:val="clear" w:color="auto" w:fill="FFFFFF"/>
                <w:lang w:val="uk-UA"/>
              </w:rPr>
              <w:t>езстроково</w:t>
            </w:r>
          </w:p>
          <w:p w:rsidR="00271AF3" w:rsidRPr="007B6FC7" w:rsidRDefault="00271AF3" w:rsidP="00F53D11">
            <w:pPr>
              <w:spacing w:line="278" w:lineRule="exact"/>
              <w:rPr>
                <w:lang w:val="uk-UA"/>
              </w:rPr>
            </w:pPr>
            <w:r w:rsidRPr="007B6FC7">
              <w:rPr>
                <w:lang w:val="uk-UA"/>
              </w:rPr>
              <w:br/>
            </w:r>
            <w:r w:rsidRPr="007B6FC7">
              <w:rPr>
                <w:shd w:val="clear" w:color="auto" w:fill="FFFFFF"/>
                <w:lang w:val="uk-UA"/>
              </w:rPr>
              <w:t xml:space="preserve">строк призначення особи, яка досягла 65-річного віку, </w:t>
            </w:r>
            <w:r w:rsidRPr="007B6FC7">
              <w:rPr>
                <w:shd w:val="clear" w:color="auto" w:fill="FFFFFF"/>
                <w:lang w:val="uk-UA"/>
              </w:rPr>
              <w:lastRenderedPageBreak/>
              <w:t>становить один рік з правом повторного призначення без обов'язкового проведення конкурсу щороку</w:t>
            </w: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7B6FC7" w:rsidRDefault="00271AF3" w:rsidP="00271AF3">
            <w:pPr>
              <w:spacing w:line="278" w:lineRule="exact"/>
              <w:rPr>
                <w:color w:val="FF0000"/>
                <w:lang w:val="uk-UA"/>
              </w:rPr>
            </w:pPr>
            <w:r w:rsidRPr="007B6FC7">
              <w:rPr>
                <w:rStyle w:val="25"/>
                <w:rFonts w:eastAsia="Microsoft Sans Serif"/>
                <w:color w:val="auto"/>
                <w:u w:val="none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18" w:type="dxa"/>
          </w:tcPr>
          <w:p w:rsidR="00271AF3" w:rsidRPr="000A2DCE" w:rsidRDefault="00A55A19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0A2DCE">
              <w:rPr>
                <w:lang w:val="uk-UA"/>
              </w:rPr>
              <w:t>1) заяву</w:t>
            </w:r>
            <w:r w:rsidR="00271AF3" w:rsidRPr="000A2DCE">
              <w:rPr>
                <w:lang w:val="uk-UA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="00271AF3" w:rsidRPr="000A2DCE">
                <w:rPr>
                  <w:rStyle w:val="a7"/>
                  <w:color w:val="auto"/>
                  <w:u w:val="none"/>
                  <w:lang w:val="uk-UA"/>
                </w:rPr>
                <w:t>додатком 2</w:t>
              </w:r>
            </w:hyperlink>
            <w:r w:rsidR="00271AF3" w:rsidRPr="000A2DCE">
              <w:rPr>
                <w:lang w:val="uk-UA"/>
              </w:rPr>
              <w:t xml:space="preserve"> Порядку проведення </w:t>
            </w:r>
            <w:r w:rsidR="00271AF3" w:rsidRPr="000A2DCE">
              <w:rPr>
                <w:bCs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="00271AF3" w:rsidRPr="000A2DCE">
              <w:rPr>
                <w:bCs/>
                <w:lang w:val="uk-UA"/>
              </w:rPr>
              <w:t>редакції постанови Кабінету Міністрів України</w:t>
            </w:r>
            <w:r w:rsidR="00271AF3" w:rsidRPr="000A2DCE">
              <w:rPr>
                <w:lang w:val="uk-UA"/>
              </w:rPr>
              <w:t xml:space="preserve"> </w:t>
            </w:r>
            <w:hyperlink r:id="rId9" w:anchor="n10" w:tgtFrame="_blank" w:history="1">
              <w:r w:rsidR="00271AF3" w:rsidRPr="000A2DCE">
                <w:rPr>
                  <w:bCs/>
                  <w:lang w:val="uk-UA"/>
                </w:rPr>
                <w:t>від 18.08.2017 № 648</w:t>
              </w:r>
            </w:hyperlink>
            <w:r w:rsidR="00271AF3" w:rsidRPr="000A2DCE">
              <w:rPr>
                <w:bCs/>
                <w:shd w:val="clear" w:color="auto" w:fill="FFFFFF"/>
                <w:lang w:val="uk-UA"/>
              </w:rPr>
              <w:t>) зі змінами</w:t>
            </w:r>
            <w:r w:rsidR="00271AF3" w:rsidRPr="000A2DCE">
              <w:rPr>
                <w:lang w:val="uk-UA"/>
              </w:rPr>
              <w:t>;</w:t>
            </w:r>
          </w:p>
          <w:p w:rsidR="00271AF3" w:rsidRPr="000A2DCE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0" w:name="n1171"/>
            <w:bookmarkEnd w:id="0"/>
            <w:r w:rsidRPr="000A2DCE">
              <w:rPr>
                <w:lang w:val="uk-UA"/>
              </w:rPr>
              <w:t>2) резюме за формою згідно з </w:t>
            </w:r>
            <w:hyperlink r:id="rId10" w:anchor="n1039" w:history="1">
              <w:r w:rsidRPr="000A2DCE">
                <w:rPr>
                  <w:rStyle w:val="a7"/>
                  <w:color w:val="auto"/>
                  <w:u w:val="none"/>
                  <w:lang w:val="uk-UA"/>
                </w:rPr>
                <w:t>додатком 2</w:t>
              </w:r>
            </w:hyperlink>
            <w:hyperlink r:id="rId11" w:anchor="n1039" w:history="1">
              <w:r w:rsidRPr="000A2DCE">
                <w:rPr>
                  <w:rStyle w:val="a7"/>
                  <w:b/>
                  <w:bCs/>
                  <w:color w:val="auto"/>
                  <w:u w:val="none"/>
                  <w:vertAlign w:val="superscript"/>
                  <w:lang w:val="uk-UA"/>
                </w:rPr>
                <w:t>1</w:t>
              </w:r>
            </w:hyperlink>
            <w:r w:rsidRPr="000A2DCE">
              <w:rPr>
                <w:lang w:val="uk-UA"/>
              </w:rPr>
              <w:t xml:space="preserve"> вищезазначеного Порядку, в якому обов’язково зазначається така інформація:</w:t>
            </w:r>
          </w:p>
          <w:p w:rsidR="00271AF3" w:rsidRPr="000A2DCE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1" w:name="n1172"/>
            <w:bookmarkEnd w:id="1"/>
            <w:r w:rsidRPr="000A2DCE">
              <w:rPr>
                <w:lang w:val="uk-UA"/>
              </w:rPr>
              <w:t>прізвище, ім’я, по батькові кандидата;</w:t>
            </w:r>
          </w:p>
          <w:p w:rsidR="00271AF3" w:rsidRPr="000A2DCE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2" w:name="n1173"/>
            <w:bookmarkEnd w:id="2"/>
            <w:r w:rsidRPr="000A2DCE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271AF3" w:rsidRPr="000A2DCE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3" w:name="n1174"/>
            <w:bookmarkEnd w:id="3"/>
            <w:r w:rsidRPr="000A2DCE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271AF3" w:rsidRPr="000A2DCE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4" w:name="n1175"/>
            <w:bookmarkStart w:id="5" w:name="n1176"/>
            <w:bookmarkEnd w:id="4"/>
            <w:bookmarkEnd w:id="5"/>
            <w:r w:rsidRPr="000A2DCE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bookmarkStart w:id="6" w:name="n1446"/>
            <w:bookmarkEnd w:id="6"/>
          </w:p>
          <w:p w:rsidR="00271AF3" w:rsidRPr="000A2DCE" w:rsidRDefault="00A55A19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7" w:name="n1177"/>
            <w:bookmarkEnd w:id="7"/>
            <w:r w:rsidRPr="000A2DCE">
              <w:rPr>
                <w:lang w:val="uk-UA"/>
              </w:rPr>
              <w:t>3) заяву</w:t>
            </w:r>
            <w:r w:rsidR="00271AF3" w:rsidRPr="000A2DCE">
              <w:rPr>
                <w:lang w:val="uk-UA"/>
              </w:rPr>
              <w:t>, в якій повідомляє, що до неї не застосовуються заборони, визначені частиною </w:t>
            </w:r>
            <w:hyperlink r:id="rId12" w:anchor="n13" w:tgtFrame="_blank" w:history="1">
              <w:r w:rsidR="00271AF3" w:rsidRPr="000A2DCE">
                <w:rPr>
                  <w:rStyle w:val="a7"/>
                  <w:color w:val="auto"/>
                  <w:u w:val="none"/>
                  <w:lang w:val="uk-UA"/>
                </w:rPr>
                <w:t>третьою</w:t>
              </w:r>
            </w:hyperlink>
            <w:r w:rsidR="00271AF3" w:rsidRPr="000A2DCE">
              <w:rPr>
                <w:lang w:val="uk-UA"/>
              </w:rPr>
              <w:t> або </w:t>
            </w:r>
            <w:hyperlink r:id="rId13" w:anchor="n14" w:tgtFrame="_blank" w:history="1">
              <w:r w:rsidR="00271AF3" w:rsidRPr="000A2DCE">
                <w:rPr>
                  <w:rStyle w:val="a7"/>
                  <w:color w:val="auto"/>
                  <w:u w:val="none"/>
                  <w:lang w:val="uk-UA"/>
                </w:rPr>
                <w:t>четвертою</w:t>
              </w:r>
            </w:hyperlink>
            <w:r w:rsidR="00271AF3" w:rsidRPr="000A2DCE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bookmarkStart w:id="8" w:name="n1507"/>
            <w:bookmarkStart w:id="9" w:name="n1178"/>
            <w:bookmarkStart w:id="10" w:name="n1180"/>
            <w:bookmarkStart w:id="11" w:name="n1181"/>
            <w:bookmarkEnd w:id="8"/>
            <w:bookmarkEnd w:id="9"/>
            <w:bookmarkEnd w:id="10"/>
            <w:bookmarkEnd w:id="11"/>
            <w:r w:rsidR="00397A3D" w:rsidRPr="000A2DCE">
              <w:rPr>
                <w:lang w:val="uk-UA"/>
              </w:rPr>
              <w:t>;</w:t>
            </w:r>
          </w:p>
          <w:p w:rsidR="00A55A19" w:rsidRPr="000A2DCE" w:rsidRDefault="00397A3D" w:rsidP="00A55A19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shd w:val="clear" w:color="auto" w:fill="FFFFFF"/>
                <w:lang w:val="uk-UA"/>
              </w:rPr>
            </w:pPr>
            <w:r w:rsidRPr="000A2DCE">
              <w:rPr>
                <w:shd w:val="clear" w:color="auto" w:fill="FFFFFF"/>
                <w:lang w:val="uk-UA"/>
              </w:rPr>
              <w:t>3</w:t>
            </w:r>
            <w:r w:rsidRPr="000A2DCE">
              <w:rPr>
                <w:rStyle w:val="rvts37"/>
                <w:b/>
                <w:bCs/>
                <w:shd w:val="clear" w:color="auto" w:fill="FFFFFF"/>
                <w:vertAlign w:val="superscript"/>
                <w:lang w:val="uk-UA"/>
              </w:rPr>
              <w:t>1</w:t>
            </w:r>
            <w:r w:rsidRPr="000A2DCE">
              <w:rPr>
                <w:shd w:val="clear" w:color="auto" w:fill="FFFFFF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55A19" w:rsidRPr="000A2DCE" w:rsidRDefault="00A55A19" w:rsidP="00A55A19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shd w:val="clear" w:color="auto" w:fill="FFFFFF"/>
                <w:lang w:val="uk-UA"/>
              </w:rPr>
            </w:pPr>
            <w:r w:rsidRPr="000A2DCE">
              <w:rPr>
                <w:lang w:val="uk-UA"/>
              </w:rPr>
              <w:t>Подача додатків до заяви не є обов’язковою.</w:t>
            </w:r>
          </w:p>
          <w:p w:rsidR="00271AF3" w:rsidRPr="000A2DCE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0A2DCE">
              <w:rPr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вищезазначену інформацію</w:t>
            </w:r>
            <w:r w:rsidRPr="000A2DCE">
              <w:rPr>
                <w:lang w:val="uk-UA"/>
              </w:rPr>
              <w:t>.</w:t>
            </w:r>
          </w:p>
          <w:p w:rsidR="00271AF3" w:rsidRPr="000A2DCE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0A2DCE">
              <w:rPr>
                <w:shd w:val="clear" w:color="auto" w:fill="FFFFFF"/>
                <w:lang w:val="uk-UA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                                                     </w:t>
            </w:r>
          </w:p>
          <w:p w:rsidR="00DD19A2" w:rsidRPr="000A2DCE" w:rsidRDefault="00DD19A2" w:rsidP="00DD19A2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0A2DCE">
              <w:rPr>
                <w:lang w:val="uk-UA"/>
              </w:rPr>
              <w:t>Інформація приймається до 1</w:t>
            </w:r>
            <w:r w:rsidR="000A2DCE" w:rsidRPr="000A2DCE">
              <w:rPr>
                <w:lang w:val="uk-UA"/>
              </w:rPr>
              <w:t>7</w:t>
            </w:r>
            <w:r w:rsidRPr="000A2DCE">
              <w:rPr>
                <w:lang w:val="uk-UA"/>
              </w:rPr>
              <w:t xml:space="preserve"> год. </w:t>
            </w:r>
            <w:r w:rsidR="000A2DCE" w:rsidRPr="000A2DCE">
              <w:rPr>
                <w:lang w:val="uk-UA"/>
              </w:rPr>
              <w:t>00</w:t>
            </w:r>
            <w:r w:rsidRPr="000A2DCE">
              <w:rPr>
                <w:lang w:val="uk-UA"/>
              </w:rPr>
              <w:t xml:space="preserve"> хв. </w:t>
            </w:r>
          </w:p>
          <w:p w:rsidR="00271AF3" w:rsidRPr="000A2DCE" w:rsidRDefault="000A2DCE" w:rsidP="00DD19A2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0A2DCE">
              <w:rPr>
                <w:lang w:val="uk-UA"/>
              </w:rPr>
              <w:t>22</w:t>
            </w:r>
            <w:r w:rsidR="00DD19A2" w:rsidRPr="000A2DCE">
              <w:rPr>
                <w:lang w:val="uk-UA"/>
              </w:rPr>
              <w:t xml:space="preserve"> листопада 2021 року</w:t>
            </w:r>
          </w:p>
        </w:tc>
      </w:tr>
      <w:tr w:rsidR="00695B5A" w:rsidRPr="006F337F" w:rsidTr="00CA2CA4">
        <w:tc>
          <w:tcPr>
            <w:tcW w:w="3696" w:type="dxa"/>
            <w:gridSpan w:val="3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Додаткові (необов’язкові) документи</w:t>
            </w:r>
          </w:p>
        </w:tc>
        <w:tc>
          <w:tcPr>
            <w:tcW w:w="5918" w:type="dxa"/>
          </w:tcPr>
          <w:p w:rsidR="00271AF3" w:rsidRPr="000A2DCE" w:rsidRDefault="00271AF3" w:rsidP="00F53D11">
            <w:pPr>
              <w:spacing w:line="278" w:lineRule="exact"/>
              <w:ind w:left="35"/>
              <w:rPr>
                <w:rFonts w:eastAsia="Microsoft Sans Serif"/>
                <w:lang w:val="uk-UA" w:eastAsia="uk-UA" w:bidi="uk-UA"/>
              </w:rPr>
            </w:pPr>
            <w:r w:rsidRPr="000A2DCE">
              <w:rPr>
                <w:rStyle w:val="25"/>
                <w:rFonts w:eastAsia="Microsoft Sans Serif"/>
                <w:color w:val="auto"/>
                <w:u w:val="none"/>
              </w:rPr>
              <w:t xml:space="preserve">заява щодо забезпечення розумним пристосуванням за формою згідно з додатком 3 до </w:t>
            </w:r>
            <w:r w:rsidRPr="000A2DCE">
              <w:rPr>
                <w:lang w:val="uk-UA"/>
              </w:rPr>
              <w:t xml:space="preserve">Порядку проведення </w:t>
            </w:r>
            <w:r w:rsidRPr="000A2DCE">
              <w:rPr>
                <w:bCs/>
                <w:shd w:val="clear" w:color="auto" w:fill="FFFFFF"/>
                <w:lang w:val="uk-UA"/>
              </w:rPr>
              <w:t>конкурсу на зайняття посад державної служби, затверджено</w:t>
            </w:r>
            <w:bookmarkStart w:id="12" w:name="_GoBack"/>
            <w:bookmarkEnd w:id="12"/>
            <w:r w:rsidRPr="000A2DCE">
              <w:rPr>
                <w:bCs/>
                <w:shd w:val="clear" w:color="auto" w:fill="FFFFFF"/>
                <w:lang w:val="uk-UA"/>
              </w:rPr>
              <w:t xml:space="preserve">го постановою Кабінету Міністрів України від 25.03.2016 № 246 (в </w:t>
            </w:r>
            <w:r w:rsidRPr="000A2DCE">
              <w:rPr>
                <w:bCs/>
                <w:lang w:val="uk-UA"/>
              </w:rPr>
              <w:t>редакції постанови Кабінету Міністрів України</w:t>
            </w:r>
            <w:r w:rsidRPr="000A2DCE">
              <w:rPr>
                <w:lang w:val="uk-UA"/>
              </w:rPr>
              <w:t xml:space="preserve"> </w:t>
            </w:r>
            <w:hyperlink r:id="rId14" w:anchor="n10" w:tgtFrame="_blank" w:history="1">
              <w:r w:rsidRPr="000A2DCE">
                <w:rPr>
                  <w:bCs/>
                  <w:lang w:val="uk-UA"/>
                </w:rPr>
                <w:t>від 18.08.2017 № 648</w:t>
              </w:r>
            </w:hyperlink>
            <w:r w:rsidRPr="000A2DCE">
              <w:rPr>
                <w:bCs/>
                <w:shd w:val="clear" w:color="auto" w:fill="FFFFFF"/>
                <w:lang w:val="uk-UA"/>
              </w:rPr>
              <w:t>)                  зі змінами</w:t>
            </w: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7B6FC7" w:rsidRDefault="00271AF3" w:rsidP="00271AF3">
            <w:pPr>
              <w:spacing w:line="278" w:lineRule="exact"/>
              <w:rPr>
                <w:rStyle w:val="25"/>
                <w:color w:val="FF0000"/>
                <w:u w:val="none"/>
                <w:shd w:val="clear" w:color="auto" w:fill="FFFFFF"/>
                <w:lang w:eastAsia="ru-RU" w:bidi="ar-SA"/>
              </w:rPr>
            </w:pPr>
            <w:r w:rsidRPr="00DD19A2">
              <w:rPr>
                <w:shd w:val="clear" w:color="auto" w:fill="FFFFFF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5918" w:type="dxa"/>
          </w:tcPr>
          <w:p w:rsidR="00271AF3" w:rsidRPr="000A2DCE" w:rsidRDefault="00DD19A2" w:rsidP="000A2DCE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  <w:r w:rsidRPr="000A2DCE">
              <w:rPr>
                <w:lang w:val="uk-UA"/>
              </w:rPr>
              <w:t>2</w:t>
            </w:r>
            <w:r w:rsidR="000A2DCE" w:rsidRPr="000A2DCE">
              <w:rPr>
                <w:lang w:val="uk-UA"/>
              </w:rPr>
              <w:t>4</w:t>
            </w:r>
            <w:r w:rsidRPr="000A2DCE">
              <w:rPr>
                <w:lang w:val="uk-UA"/>
              </w:rPr>
              <w:t xml:space="preserve"> листопада 2021 року о 09 год. 00 хв.</w:t>
            </w:r>
          </w:p>
        </w:tc>
      </w:tr>
      <w:tr w:rsidR="00695B5A" w:rsidRPr="006F337F" w:rsidTr="00CA2CA4">
        <w:tc>
          <w:tcPr>
            <w:tcW w:w="3696" w:type="dxa"/>
            <w:gridSpan w:val="3"/>
          </w:tcPr>
          <w:p w:rsidR="00271AF3" w:rsidRPr="00DD19A2" w:rsidRDefault="00271AF3" w:rsidP="00271AF3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DD19A2">
              <w:rPr>
                <w:shd w:val="clear" w:color="auto" w:fill="FFFFFF"/>
                <w:lang w:val="uk-UA"/>
              </w:rPr>
              <w:lastRenderedPageBreak/>
              <w:t>Місце або спосіб проведення тестування</w:t>
            </w:r>
          </w:p>
        </w:tc>
        <w:tc>
          <w:tcPr>
            <w:tcW w:w="5918" w:type="dxa"/>
          </w:tcPr>
          <w:p w:rsidR="00271AF3" w:rsidRPr="00DD19A2" w:rsidRDefault="00271AF3" w:rsidP="00F53D11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DD19A2">
              <w:rPr>
                <w:lang w:val="uk-UA"/>
              </w:rPr>
              <w:t>Державна екологічна інспекція у Вінницькій області, м. Вінниця, вул. 600-річчя, 19 (проведення тестування за фізичної присутності кандидатів)</w:t>
            </w: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DD19A2" w:rsidRDefault="00271AF3" w:rsidP="00F53D11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DD19A2">
              <w:rPr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lang w:val="uk-UA"/>
              </w:rPr>
              <w:t>Державна екологічна інспекція у Вінницькій області,</w:t>
            </w:r>
          </w:p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lang w:val="uk-UA"/>
              </w:rPr>
              <w:t xml:space="preserve">м. Вінниця, вул. 600-річчя, 19 </w:t>
            </w:r>
            <w:r w:rsidR="00EA4820" w:rsidRPr="00DD19A2">
              <w:rPr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</w:p>
          <w:p w:rsidR="00271AF3" w:rsidRPr="00DD19A2" w:rsidRDefault="00271AF3" w:rsidP="00271AF3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DD19A2" w:rsidRDefault="00271AF3" w:rsidP="00F53D11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DD19A2">
              <w:rPr>
                <w:shd w:val="clear" w:color="auto" w:fill="FFFFFF"/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lang w:val="uk-UA"/>
              </w:rPr>
              <w:t>Державна екологічна інспекція у Вінницькій області,</w:t>
            </w:r>
          </w:p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lang w:val="uk-UA"/>
              </w:rPr>
              <w:t xml:space="preserve">м. Вінниця, вул. 600-річчя, 19 </w:t>
            </w:r>
            <w:r w:rsidR="00EA4820" w:rsidRPr="00DD19A2">
              <w:rPr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</w:p>
          <w:p w:rsidR="00271AF3" w:rsidRPr="00DD19A2" w:rsidRDefault="00271AF3" w:rsidP="00271AF3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rPr>
                <w:lang w:val="uk-UA"/>
              </w:rPr>
            </w:pPr>
            <w:proofErr w:type="spellStart"/>
            <w:r w:rsidRPr="00DD19A2">
              <w:rPr>
                <w:lang w:val="uk-UA"/>
              </w:rPr>
              <w:t>Чернятинська</w:t>
            </w:r>
            <w:proofErr w:type="spellEnd"/>
            <w:r w:rsidRPr="00DD19A2">
              <w:rPr>
                <w:lang w:val="uk-UA"/>
              </w:rPr>
              <w:t xml:space="preserve"> </w:t>
            </w:r>
            <w:proofErr w:type="spellStart"/>
            <w:r w:rsidRPr="00DD19A2">
              <w:rPr>
                <w:lang w:val="uk-UA"/>
              </w:rPr>
              <w:t>Крістіна</w:t>
            </w:r>
            <w:proofErr w:type="spellEnd"/>
            <w:r w:rsidRPr="00DD19A2">
              <w:rPr>
                <w:lang w:val="uk-UA"/>
              </w:rPr>
              <w:t xml:space="preserve"> Олегівна, </w:t>
            </w:r>
          </w:p>
          <w:p w:rsidR="00271AF3" w:rsidRPr="00DD19A2" w:rsidRDefault="00271AF3" w:rsidP="00271AF3">
            <w:pPr>
              <w:rPr>
                <w:lang w:val="uk-UA"/>
              </w:rPr>
            </w:pPr>
            <w:r w:rsidRPr="00DD19A2">
              <w:rPr>
                <w:lang w:val="uk-UA"/>
              </w:rPr>
              <w:t>(0432) 56-06-47, (0432) 46-67-58</w:t>
            </w:r>
          </w:p>
          <w:p w:rsidR="00271AF3" w:rsidRPr="00DD19A2" w:rsidRDefault="00271AF3" w:rsidP="00271AF3">
            <w:pPr>
              <w:rPr>
                <w:lang w:val="uk-UA"/>
              </w:rPr>
            </w:pPr>
            <w:r w:rsidRPr="00DD19A2">
              <w:rPr>
                <w:lang w:val="uk-UA"/>
              </w:rPr>
              <w:t>vin</w:t>
            </w:r>
            <w:hyperlink r:id="rId15" w:history="1">
              <w:r w:rsidRPr="00DD19A2">
                <w:rPr>
                  <w:rFonts w:eastAsia="Calibri"/>
                  <w:lang w:val="uk-UA"/>
                </w:rPr>
                <w:t>@dei.gov.ua</w:t>
              </w:r>
            </w:hyperlink>
          </w:p>
        </w:tc>
      </w:tr>
      <w:tr w:rsidR="00695B5A" w:rsidRPr="007B6FC7" w:rsidTr="00CA2CA4">
        <w:tc>
          <w:tcPr>
            <w:tcW w:w="9614" w:type="dxa"/>
            <w:gridSpan w:val="4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b/>
                <w:lang w:val="uk-UA"/>
              </w:rPr>
            </w:pPr>
            <w:r w:rsidRPr="00DD19A2">
              <w:rPr>
                <w:rStyle w:val="26"/>
                <w:rFonts w:eastAsia="Microsoft Sans Serif"/>
                <w:b w:val="0"/>
                <w:color w:val="auto"/>
              </w:rPr>
              <w:t>Кваліфікаційні вимоги</w:t>
            </w:r>
          </w:p>
        </w:tc>
      </w:tr>
      <w:tr w:rsidR="00695B5A" w:rsidRPr="007B6FC7" w:rsidTr="00CA2CA4">
        <w:tc>
          <w:tcPr>
            <w:tcW w:w="529" w:type="dxa"/>
            <w:gridSpan w:val="2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</w:p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t>1.</w:t>
            </w:r>
          </w:p>
        </w:tc>
        <w:tc>
          <w:tcPr>
            <w:tcW w:w="3167" w:type="dxa"/>
          </w:tcPr>
          <w:p w:rsidR="00271AF3" w:rsidRPr="00DD19A2" w:rsidRDefault="00271AF3" w:rsidP="00271AF3">
            <w:pPr>
              <w:spacing w:line="240" w:lineRule="exact"/>
              <w:ind w:left="117"/>
              <w:rPr>
                <w:rStyle w:val="25"/>
                <w:rFonts w:eastAsia="Microsoft Sans Serif"/>
                <w:color w:val="auto"/>
                <w:u w:val="none"/>
              </w:rPr>
            </w:pPr>
          </w:p>
          <w:p w:rsidR="00271AF3" w:rsidRPr="00DD19A2" w:rsidRDefault="00271AF3" w:rsidP="00271AF3">
            <w:pPr>
              <w:spacing w:line="240" w:lineRule="exact"/>
              <w:ind w:left="117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Освіта</w:t>
            </w:r>
          </w:p>
        </w:tc>
        <w:tc>
          <w:tcPr>
            <w:tcW w:w="5918" w:type="dxa"/>
          </w:tcPr>
          <w:p w:rsidR="00271AF3" w:rsidRPr="00DD19A2" w:rsidRDefault="00271AF3" w:rsidP="00F53D11">
            <w:pPr>
              <w:ind w:right="174"/>
              <w:rPr>
                <w:shd w:val="clear" w:color="auto" w:fill="FFFFFF"/>
                <w:lang w:val="uk-UA"/>
              </w:rPr>
            </w:pPr>
            <w:r w:rsidRPr="00DD19A2">
              <w:rPr>
                <w:shd w:val="clear" w:color="auto" w:fill="FFFFFF"/>
                <w:lang w:val="uk-UA"/>
              </w:rPr>
              <w:t>вища освіта за освітнім ступенем не нижче бакалавра, молодшого бакалавра </w:t>
            </w:r>
          </w:p>
        </w:tc>
      </w:tr>
      <w:tr w:rsidR="00695B5A" w:rsidRPr="007B6FC7" w:rsidTr="005F0717">
        <w:trPr>
          <w:trHeight w:val="316"/>
        </w:trPr>
        <w:tc>
          <w:tcPr>
            <w:tcW w:w="529" w:type="dxa"/>
            <w:gridSpan w:val="2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t>2.</w:t>
            </w:r>
          </w:p>
        </w:tc>
        <w:tc>
          <w:tcPr>
            <w:tcW w:w="3167" w:type="dxa"/>
            <w:vAlign w:val="center"/>
          </w:tcPr>
          <w:p w:rsidR="00271AF3" w:rsidRPr="00DD19A2" w:rsidRDefault="00271AF3" w:rsidP="00271AF3">
            <w:pPr>
              <w:ind w:firstLine="88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 xml:space="preserve"> Досвід роботи</w:t>
            </w:r>
          </w:p>
        </w:tc>
        <w:tc>
          <w:tcPr>
            <w:tcW w:w="5918" w:type="dxa"/>
          </w:tcPr>
          <w:p w:rsidR="00271AF3" w:rsidRPr="00DD19A2" w:rsidRDefault="00271AF3" w:rsidP="00F53D11">
            <w:pPr>
              <w:spacing w:line="278" w:lineRule="exact"/>
              <w:rPr>
                <w:lang w:val="uk-UA"/>
              </w:rPr>
            </w:pPr>
            <w:r w:rsidRPr="00DD19A2">
              <w:rPr>
                <w:lang w:val="uk-UA"/>
              </w:rPr>
              <w:t xml:space="preserve">не вимагається </w:t>
            </w:r>
          </w:p>
        </w:tc>
      </w:tr>
      <w:tr w:rsidR="00695B5A" w:rsidRPr="007B6FC7" w:rsidTr="00CA2CA4">
        <w:tc>
          <w:tcPr>
            <w:tcW w:w="529" w:type="dxa"/>
            <w:gridSpan w:val="2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t>3.</w:t>
            </w:r>
          </w:p>
        </w:tc>
        <w:tc>
          <w:tcPr>
            <w:tcW w:w="3167" w:type="dxa"/>
            <w:vAlign w:val="bottom"/>
          </w:tcPr>
          <w:p w:rsidR="00271AF3" w:rsidRPr="00DD19A2" w:rsidRDefault="00271AF3" w:rsidP="00271AF3">
            <w:pPr>
              <w:spacing w:line="278" w:lineRule="exact"/>
              <w:ind w:left="117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Володіння державною мовою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lang w:val="uk-UA"/>
              </w:rPr>
              <w:t>вільне володіння державною мовою</w:t>
            </w:r>
          </w:p>
        </w:tc>
      </w:tr>
      <w:tr w:rsidR="00695B5A" w:rsidRPr="007B6FC7" w:rsidTr="00CA2CA4">
        <w:tc>
          <w:tcPr>
            <w:tcW w:w="9614" w:type="dxa"/>
            <w:gridSpan w:val="4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b/>
                <w:lang w:val="uk-UA"/>
              </w:rPr>
            </w:pPr>
            <w:r w:rsidRPr="00DD19A2">
              <w:rPr>
                <w:rStyle w:val="26"/>
                <w:rFonts w:eastAsia="Microsoft Sans Serif"/>
                <w:b w:val="0"/>
                <w:color w:val="auto"/>
              </w:rPr>
              <w:t>Вимоги до компетентності</w:t>
            </w: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b/>
                <w:lang w:val="uk-UA"/>
              </w:rPr>
            </w:pPr>
            <w:r w:rsidRPr="00DD19A2">
              <w:rPr>
                <w:rStyle w:val="26"/>
                <w:rFonts w:eastAsia="Microsoft Sans Serif"/>
                <w:b w:val="0"/>
                <w:color w:val="auto"/>
              </w:rPr>
              <w:t>Вимога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b/>
                <w:lang w:val="uk-UA"/>
              </w:rPr>
            </w:pPr>
            <w:r w:rsidRPr="00DD19A2">
              <w:rPr>
                <w:rStyle w:val="26"/>
                <w:rFonts w:eastAsia="Microsoft Sans Serif"/>
                <w:b w:val="0"/>
                <w:color w:val="auto"/>
              </w:rPr>
              <w:t>Компоненти вимоги</w:t>
            </w:r>
          </w:p>
        </w:tc>
      </w:tr>
      <w:tr w:rsidR="00695B5A" w:rsidRPr="007B6FC7" w:rsidTr="00CA2CA4">
        <w:tc>
          <w:tcPr>
            <w:tcW w:w="396" w:type="dxa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t>1.</w:t>
            </w:r>
          </w:p>
        </w:tc>
        <w:tc>
          <w:tcPr>
            <w:tcW w:w="3300" w:type="dxa"/>
            <w:gridSpan w:val="2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Робота з великими масивами інформації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здатність встановлювати логічні взаємозв’язки;</w:t>
            </w:r>
          </w:p>
          <w:p w:rsidR="00271AF3" w:rsidRPr="00DD19A2" w:rsidRDefault="00271AF3" w:rsidP="00271AF3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вміння систематизувати великий масив інформації;</w:t>
            </w:r>
          </w:p>
          <w:p w:rsidR="00271AF3" w:rsidRPr="00DD19A2" w:rsidRDefault="00271AF3" w:rsidP="00F53D11">
            <w:pPr>
              <w:tabs>
                <w:tab w:val="left" w:pos="149"/>
              </w:tabs>
              <w:spacing w:line="278" w:lineRule="exact"/>
              <w:ind w:right="174"/>
              <w:rPr>
                <w:rFonts w:eastAsia="Microsoft Sans Serif"/>
                <w:lang w:val="uk-UA" w:eastAsia="uk-UA" w:bidi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здатність виділяти головне, робити чіткі, структуровані висновки</w:t>
            </w:r>
          </w:p>
        </w:tc>
      </w:tr>
      <w:tr w:rsidR="00695B5A" w:rsidRPr="007B6FC7" w:rsidTr="00CA2CA4">
        <w:tc>
          <w:tcPr>
            <w:tcW w:w="396" w:type="dxa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t>2.</w:t>
            </w:r>
          </w:p>
        </w:tc>
        <w:tc>
          <w:tcPr>
            <w:tcW w:w="3300" w:type="dxa"/>
            <w:gridSpan w:val="2"/>
          </w:tcPr>
          <w:p w:rsidR="00271AF3" w:rsidRPr="00DD19A2" w:rsidRDefault="00271AF3" w:rsidP="00271AF3">
            <w:pPr>
              <w:spacing w:after="60" w:line="240" w:lineRule="exact"/>
              <w:ind w:right="149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Досягнення</w:t>
            </w:r>
          </w:p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результатів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tabs>
                <w:tab w:val="left" w:pos="149"/>
                <w:tab w:val="left" w:pos="278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здатність до чіткого бачення результату діяльності;</w:t>
            </w:r>
          </w:p>
          <w:p w:rsidR="00271AF3" w:rsidRPr="00DD19A2" w:rsidRDefault="00271AF3" w:rsidP="00271AF3">
            <w:pPr>
              <w:tabs>
                <w:tab w:val="left" w:pos="149"/>
                <w:tab w:val="left" w:pos="245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вміння фокусувати зусилля для досягнення результату діяльності;</w:t>
            </w:r>
          </w:p>
          <w:p w:rsidR="00271AF3" w:rsidRPr="00DD19A2" w:rsidRDefault="00271AF3" w:rsidP="00F53D11">
            <w:pPr>
              <w:tabs>
                <w:tab w:val="left" w:pos="149"/>
              </w:tabs>
              <w:spacing w:line="278" w:lineRule="exact"/>
              <w:ind w:right="174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вміння запобігати та ефективно долати перешкоди</w:t>
            </w:r>
          </w:p>
        </w:tc>
      </w:tr>
      <w:tr w:rsidR="00695B5A" w:rsidRPr="007B6FC7" w:rsidTr="00CA2CA4">
        <w:tc>
          <w:tcPr>
            <w:tcW w:w="396" w:type="dxa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t>3.</w:t>
            </w:r>
          </w:p>
        </w:tc>
        <w:tc>
          <w:tcPr>
            <w:tcW w:w="3300" w:type="dxa"/>
            <w:gridSpan w:val="2"/>
          </w:tcPr>
          <w:p w:rsidR="00271AF3" w:rsidRPr="00DD19A2" w:rsidRDefault="00271AF3" w:rsidP="00271AF3">
            <w:pPr>
              <w:spacing w:line="240" w:lineRule="exact"/>
              <w:rPr>
                <w:rStyle w:val="212pt"/>
                <w:rFonts w:eastAsia="Microsoft Sans Serif"/>
                <w:color w:val="auto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Обґрунтування власної позиції</w:t>
            </w:r>
          </w:p>
          <w:p w:rsidR="00271AF3" w:rsidRPr="00DD19A2" w:rsidRDefault="00271AF3" w:rsidP="00271AF3">
            <w:pPr>
              <w:spacing w:line="240" w:lineRule="exact"/>
              <w:rPr>
                <w:rStyle w:val="212pt"/>
                <w:rFonts w:eastAsia="Microsoft Sans Serif"/>
                <w:color w:val="auto"/>
              </w:rPr>
            </w:pPr>
          </w:p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</w:p>
        </w:tc>
        <w:tc>
          <w:tcPr>
            <w:tcW w:w="5918" w:type="dxa"/>
          </w:tcPr>
          <w:p w:rsidR="00271AF3" w:rsidRPr="00DD19A2" w:rsidRDefault="00271AF3" w:rsidP="00271AF3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здатність правильно розставляти акценти та аргументувати позицію;</w:t>
            </w:r>
          </w:p>
          <w:p w:rsidR="00271AF3" w:rsidRPr="00DD19A2" w:rsidRDefault="00271AF3" w:rsidP="00271AF3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вміння правильно формулювати тези;</w:t>
            </w:r>
          </w:p>
          <w:p w:rsidR="00271AF3" w:rsidRPr="00DD19A2" w:rsidRDefault="00271AF3" w:rsidP="00271AF3">
            <w:pPr>
              <w:tabs>
                <w:tab w:val="left" w:pos="149"/>
              </w:tabs>
              <w:ind w:right="174"/>
              <w:rPr>
                <w:rFonts w:eastAsia="Microsoft Sans Serif"/>
                <w:lang w:val="uk-UA" w:eastAsia="uk-UA" w:bidi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вміння використовувати прийоми, методи порівняння і узагальнення, доведення аргументів прикладами</w:t>
            </w:r>
          </w:p>
        </w:tc>
      </w:tr>
      <w:tr w:rsidR="00695B5A" w:rsidRPr="007B6FC7" w:rsidTr="00CA2CA4">
        <w:tc>
          <w:tcPr>
            <w:tcW w:w="396" w:type="dxa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t>4.</w:t>
            </w:r>
          </w:p>
        </w:tc>
        <w:tc>
          <w:tcPr>
            <w:tcW w:w="3300" w:type="dxa"/>
            <w:gridSpan w:val="2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Командна робота та взаємодія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:rsidR="00271AF3" w:rsidRPr="00DD19A2" w:rsidRDefault="00271AF3" w:rsidP="00271AF3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орієнтація на командний результат;</w:t>
            </w:r>
          </w:p>
          <w:p w:rsidR="00271AF3" w:rsidRPr="00DD19A2" w:rsidRDefault="00271AF3" w:rsidP="00271AF3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271AF3" w:rsidRPr="00DD19A2" w:rsidRDefault="00271AF3" w:rsidP="00F53D11">
            <w:pPr>
              <w:tabs>
                <w:tab w:val="left" w:pos="109"/>
                <w:tab w:val="left" w:pos="149"/>
              </w:tabs>
              <w:ind w:right="174"/>
              <w:jc w:val="both"/>
              <w:rPr>
                <w:rFonts w:eastAsia="Microsoft Sans Serif"/>
                <w:lang w:val="uk-UA" w:eastAsia="uk-UA" w:bidi="uk-UA"/>
              </w:rPr>
            </w:pPr>
            <w:r w:rsidRPr="00DD19A2">
              <w:rPr>
                <w:rStyle w:val="212pt"/>
                <w:rFonts w:eastAsia="Microsoft Sans Serif"/>
                <w:color w:val="auto"/>
              </w:rPr>
              <w:t>- відкритість в обміні інформацією</w:t>
            </w:r>
          </w:p>
        </w:tc>
      </w:tr>
      <w:tr w:rsidR="00695B5A" w:rsidRPr="007B6FC7" w:rsidTr="008B0438">
        <w:tc>
          <w:tcPr>
            <w:tcW w:w="9614" w:type="dxa"/>
            <w:gridSpan w:val="4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b/>
                <w:lang w:val="uk-UA"/>
              </w:rPr>
            </w:pPr>
            <w:r w:rsidRPr="00DD19A2">
              <w:rPr>
                <w:rStyle w:val="26"/>
                <w:rFonts w:eastAsia="Microsoft Sans Serif"/>
                <w:b w:val="0"/>
                <w:color w:val="auto"/>
              </w:rPr>
              <w:t>Професійні знання</w:t>
            </w:r>
          </w:p>
        </w:tc>
      </w:tr>
      <w:tr w:rsidR="00695B5A" w:rsidRPr="007B6FC7" w:rsidTr="00CA2CA4">
        <w:tc>
          <w:tcPr>
            <w:tcW w:w="3696" w:type="dxa"/>
            <w:gridSpan w:val="3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b/>
                <w:lang w:val="uk-UA"/>
              </w:rPr>
            </w:pPr>
            <w:r w:rsidRPr="00DD19A2">
              <w:rPr>
                <w:rStyle w:val="26"/>
                <w:rFonts w:eastAsia="Microsoft Sans Serif"/>
                <w:b w:val="0"/>
                <w:color w:val="auto"/>
              </w:rPr>
              <w:t>Вимога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b/>
                <w:lang w:val="uk-UA"/>
              </w:rPr>
            </w:pPr>
            <w:r w:rsidRPr="00DD19A2">
              <w:rPr>
                <w:rStyle w:val="26"/>
                <w:rFonts w:eastAsia="Microsoft Sans Serif"/>
                <w:b w:val="0"/>
                <w:color w:val="auto"/>
              </w:rPr>
              <w:t>Компоненти вимоги</w:t>
            </w:r>
          </w:p>
        </w:tc>
      </w:tr>
      <w:tr w:rsidR="00695B5A" w:rsidRPr="007B6FC7" w:rsidTr="00CA2CA4">
        <w:tc>
          <w:tcPr>
            <w:tcW w:w="396" w:type="dxa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lastRenderedPageBreak/>
              <w:t>1.</w:t>
            </w:r>
          </w:p>
        </w:tc>
        <w:tc>
          <w:tcPr>
            <w:tcW w:w="3300" w:type="dxa"/>
            <w:gridSpan w:val="2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Знання законодавства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spacing w:line="293" w:lineRule="exact"/>
              <w:ind w:right="161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Знання:</w:t>
            </w:r>
          </w:p>
          <w:p w:rsidR="00271AF3" w:rsidRPr="00DD19A2" w:rsidRDefault="00271AF3" w:rsidP="00271AF3">
            <w:pPr>
              <w:spacing w:line="293" w:lineRule="exact"/>
              <w:ind w:right="161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Конституції України;</w:t>
            </w:r>
          </w:p>
          <w:p w:rsidR="00271AF3" w:rsidRPr="00DD19A2" w:rsidRDefault="00271AF3" w:rsidP="00271AF3">
            <w:pPr>
              <w:spacing w:line="293" w:lineRule="exact"/>
              <w:ind w:right="161"/>
              <w:rPr>
                <w:rStyle w:val="25"/>
                <w:rFonts w:eastAsia="Microsoft Sans Serif"/>
                <w:color w:val="auto"/>
                <w:u w:val="none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 xml:space="preserve">Закону України “Про державну службу”;                                Закону України “Про запобігання корупції” </w:t>
            </w:r>
          </w:p>
          <w:p w:rsidR="00271AF3" w:rsidRPr="00DD19A2" w:rsidRDefault="00271AF3" w:rsidP="00F53D11">
            <w:pPr>
              <w:spacing w:line="293" w:lineRule="exact"/>
              <w:ind w:right="161"/>
              <w:rPr>
                <w:rFonts w:eastAsia="Microsoft Sans Serif"/>
                <w:lang w:val="uk-UA" w:eastAsia="uk-UA" w:bidi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та іншого законодавства</w:t>
            </w:r>
          </w:p>
        </w:tc>
      </w:tr>
      <w:tr w:rsidR="00695B5A" w:rsidRPr="007B6FC7" w:rsidTr="00CA2CA4">
        <w:tc>
          <w:tcPr>
            <w:tcW w:w="396" w:type="dxa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t>2.</w:t>
            </w:r>
          </w:p>
        </w:tc>
        <w:tc>
          <w:tcPr>
            <w:tcW w:w="3300" w:type="dxa"/>
            <w:gridSpan w:val="2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Знання законодавства у сфері</w:t>
            </w:r>
          </w:p>
        </w:tc>
        <w:tc>
          <w:tcPr>
            <w:tcW w:w="5918" w:type="dxa"/>
          </w:tcPr>
          <w:p w:rsidR="00271AF3" w:rsidRPr="00DD19A2" w:rsidRDefault="00271AF3" w:rsidP="00271AF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D19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271AF3" w:rsidRPr="00DD19A2" w:rsidRDefault="00271AF3" w:rsidP="00271AF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9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Водного кодексу України; </w:t>
            </w:r>
          </w:p>
          <w:p w:rsidR="00271AF3" w:rsidRPr="00DD19A2" w:rsidRDefault="00271AF3" w:rsidP="00271AF3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DD19A2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DD19A2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DD19A2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271AF3" w:rsidRPr="00DD19A2" w:rsidRDefault="00271AF3" w:rsidP="00271AF3">
            <w:pPr>
              <w:pStyle w:val="a8"/>
              <w:rPr>
                <w:rStyle w:val="25"/>
                <w:rFonts w:eastAsia="Microsoft Sans Serif"/>
                <w:color w:val="auto"/>
                <w:u w:val="none"/>
              </w:rPr>
            </w:pPr>
            <w:r w:rsidRPr="00DD19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DD19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”;</w:t>
            </w:r>
          </w:p>
          <w:p w:rsidR="00271AF3" w:rsidRPr="00DD19A2" w:rsidRDefault="00271AF3" w:rsidP="00271AF3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DD19A2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DD19A2">
              <w:rPr>
                <w:rFonts w:ascii="Times New Roman" w:hAnsi="Times New Roman"/>
                <w:sz w:val="24"/>
                <w:szCs w:val="24"/>
                <w:lang w:val="uk-UA"/>
              </w:rPr>
              <w:t>Про оцінку впливу на довкілля</w:t>
            </w: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DD19A2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271AF3" w:rsidRPr="00DD19A2" w:rsidRDefault="00271AF3" w:rsidP="00F53D11">
            <w:pPr>
              <w:spacing w:line="278" w:lineRule="exact"/>
              <w:ind w:right="161"/>
              <w:rPr>
                <w:rFonts w:eastAsia="Microsoft Sans Serif"/>
                <w:lang w:val="uk-UA" w:eastAsia="uk-UA" w:bidi="uk-UA"/>
              </w:rPr>
            </w:pPr>
            <w:r w:rsidRPr="00DD19A2">
              <w:rPr>
                <w:rFonts w:eastAsia="Arial Unicode MS"/>
                <w:lang w:val="uk-UA"/>
              </w:rPr>
              <w:t xml:space="preserve">Закону України </w:t>
            </w: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DD19A2">
              <w:rPr>
                <w:lang w:val="uk-UA"/>
              </w:rPr>
              <w:t>Про аквакультуру</w:t>
            </w: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</w:p>
        </w:tc>
      </w:tr>
      <w:tr w:rsidR="00695B5A" w:rsidRPr="007B6FC7" w:rsidTr="00CA2CA4">
        <w:tc>
          <w:tcPr>
            <w:tcW w:w="396" w:type="dxa"/>
          </w:tcPr>
          <w:p w:rsidR="00271AF3" w:rsidRPr="00DD19A2" w:rsidRDefault="00271AF3" w:rsidP="00271AF3">
            <w:pPr>
              <w:spacing w:line="278" w:lineRule="exact"/>
              <w:jc w:val="center"/>
              <w:rPr>
                <w:lang w:val="uk-UA"/>
              </w:rPr>
            </w:pPr>
            <w:r w:rsidRPr="00DD19A2">
              <w:rPr>
                <w:lang w:val="uk-UA"/>
              </w:rPr>
              <w:t>3.</w:t>
            </w:r>
          </w:p>
        </w:tc>
        <w:tc>
          <w:tcPr>
            <w:tcW w:w="3300" w:type="dxa"/>
            <w:gridSpan w:val="2"/>
          </w:tcPr>
          <w:p w:rsidR="00271AF3" w:rsidRPr="00DD19A2" w:rsidRDefault="00271AF3" w:rsidP="00271AF3">
            <w:pPr>
              <w:spacing w:line="278" w:lineRule="exact"/>
              <w:rPr>
                <w:lang w:val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Знання системи державного нагляду (контролю)</w:t>
            </w:r>
          </w:p>
        </w:tc>
        <w:tc>
          <w:tcPr>
            <w:tcW w:w="5918" w:type="dxa"/>
          </w:tcPr>
          <w:p w:rsidR="00271AF3" w:rsidRPr="00DD19A2" w:rsidRDefault="00271AF3" w:rsidP="00F53D11">
            <w:pPr>
              <w:spacing w:line="278" w:lineRule="exact"/>
              <w:rPr>
                <w:rFonts w:eastAsia="Microsoft Sans Serif"/>
                <w:lang w:val="uk-UA" w:eastAsia="uk-UA" w:bidi="uk-UA"/>
              </w:rPr>
            </w:pPr>
            <w:r w:rsidRPr="00DD19A2">
              <w:rPr>
                <w:rStyle w:val="25"/>
                <w:rFonts w:eastAsia="Microsoft Sans Serif"/>
                <w:color w:val="auto"/>
                <w:u w:val="none"/>
              </w:rPr>
              <w:t>Порядок здійснення Державною екологічною інспекцією у Вінницькій області заходів державного нагляду (контролю) у сфері охорони навколишнього природного середовища</w:t>
            </w:r>
          </w:p>
        </w:tc>
      </w:tr>
    </w:tbl>
    <w:p w:rsidR="00103939" w:rsidRPr="007B6FC7" w:rsidRDefault="00103939" w:rsidP="00BC55B1">
      <w:pPr>
        <w:spacing w:line="278" w:lineRule="exact"/>
        <w:rPr>
          <w:color w:val="FF0000"/>
          <w:lang w:val="uk-UA"/>
        </w:rPr>
      </w:pPr>
    </w:p>
    <w:p w:rsidR="00790AFA" w:rsidRPr="007B6FC7" w:rsidRDefault="00790AFA" w:rsidP="00790AFA">
      <w:pPr>
        <w:framePr w:w="9533" w:wrap="notBeside" w:vAnchor="text" w:hAnchor="text" w:xAlign="center" w:y="1"/>
        <w:rPr>
          <w:color w:val="FF0000"/>
          <w:highlight w:val="yellow"/>
          <w:lang w:val="uk-UA"/>
        </w:rPr>
      </w:pPr>
    </w:p>
    <w:p w:rsidR="00790AFA" w:rsidRPr="007B6FC7" w:rsidRDefault="00790AFA" w:rsidP="00790AFA">
      <w:pPr>
        <w:rPr>
          <w:color w:val="FF0000"/>
          <w:highlight w:val="yellow"/>
          <w:lang w:val="uk-UA"/>
        </w:rPr>
      </w:pPr>
    </w:p>
    <w:p w:rsidR="00790AFA" w:rsidRPr="007B6FC7" w:rsidRDefault="00790AFA" w:rsidP="00790AFA">
      <w:pPr>
        <w:rPr>
          <w:color w:val="FF0000"/>
          <w:lang w:val="uk-UA"/>
        </w:rPr>
      </w:pPr>
    </w:p>
    <w:p w:rsidR="00A81A9F" w:rsidRPr="007B6FC7" w:rsidRDefault="00A81A9F" w:rsidP="00790AFA">
      <w:pPr>
        <w:ind w:right="-284"/>
        <w:jc w:val="center"/>
        <w:rPr>
          <w:color w:val="FF0000"/>
          <w:lang w:val="uk-UA"/>
        </w:rPr>
      </w:pPr>
    </w:p>
    <w:sectPr w:rsidR="00A81A9F" w:rsidRPr="007B6FC7" w:rsidSect="005F0717">
      <w:headerReference w:type="default" r:id="rId16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3C" w:rsidRDefault="006A013C" w:rsidP="007A265C">
      <w:r>
        <w:separator/>
      </w:r>
    </w:p>
  </w:endnote>
  <w:endnote w:type="continuationSeparator" w:id="0">
    <w:p w:rsidR="006A013C" w:rsidRDefault="006A013C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3C" w:rsidRDefault="006A013C" w:rsidP="007A265C">
      <w:r>
        <w:separator/>
      </w:r>
    </w:p>
  </w:footnote>
  <w:footnote w:type="continuationSeparator" w:id="0">
    <w:p w:rsidR="006A013C" w:rsidRDefault="006A013C" w:rsidP="007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D" w:rsidRDefault="00123A9D">
    <w:pPr>
      <w:pStyle w:val="af1"/>
      <w:jc w:val="center"/>
    </w:pPr>
  </w:p>
  <w:p w:rsidR="007A265C" w:rsidRDefault="007A265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15BF6"/>
    <w:rsid w:val="00024053"/>
    <w:rsid w:val="00035462"/>
    <w:rsid w:val="000355DE"/>
    <w:rsid w:val="00045687"/>
    <w:rsid w:val="00057B55"/>
    <w:rsid w:val="00060C02"/>
    <w:rsid w:val="00063315"/>
    <w:rsid w:val="00066E13"/>
    <w:rsid w:val="0007015A"/>
    <w:rsid w:val="00072193"/>
    <w:rsid w:val="0007708C"/>
    <w:rsid w:val="00083296"/>
    <w:rsid w:val="00084B8C"/>
    <w:rsid w:val="000964B6"/>
    <w:rsid w:val="000A2DCE"/>
    <w:rsid w:val="000B035A"/>
    <w:rsid w:val="000B5869"/>
    <w:rsid w:val="000C06C6"/>
    <w:rsid w:val="000C58E3"/>
    <w:rsid w:val="000D7B79"/>
    <w:rsid w:val="000E090A"/>
    <w:rsid w:val="000E2EAD"/>
    <w:rsid w:val="000E3654"/>
    <w:rsid w:val="000F2D3C"/>
    <w:rsid w:val="000F6816"/>
    <w:rsid w:val="00103939"/>
    <w:rsid w:val="00117567"/>
    <w:rsid w:val="00120738"/>
    <w:rsid w:val="001232C7"/>
    <w:rsid w:val="00123A9D"/>
    <w:rsid w:val="001253A0"/>
    <w:rsid w:val="00132EE1"/>
    <w:rsid w:val="00137DAC"/>
    <w:rsid w:val="0014188F"/>
    <w:rsid w:val="0014688B"/>
    <w:rsid w:val="00147E22"/>
    <w:rsid w:val="001542B4"/>
    <w:rsid w:val="00156320"/>
    <w:rsid w:val="001565BF"/>
    <w:rsid w:val="00170669"/>
    <w:rsid w:val="00171215"/>
    <w:rsid w:val="00181DB1"/>
    <w:rsid w:val="001846B2"/>
    <w:rsid w:val="0019753A"/>
    <w:rsid w:val="001A1EBE"/>
    <w:rsid w:val="001A2B27"/>
    <w:rsid w:val="001B02D9"/>
    <w:rsid w:val="001B57AF"/>
    <w:rsid w:val="001D4409"/>
    <w:rsid w:val="001F3211"/>
    <w:rsid w:val="001F42BE"/>
    <w:rsid w:val="001F4783"/>
    <w:rsid w:val="00227C46"/>
    <w:rsid w:val="00227E13"/>
    <w:rsid w:val="00230032"/>
    <w:rsid w:val="002415FF"/>
    <w:rsid w:val="0024489D"/>
    <w:rsid w:val="00247AFE"/>
    <w:rsid w:val="00256FA3"/>
    <w:rsid w:val="0025797C"/>
    <w:rsid w:val="00265745"/>
    <w:rsid w:val="00271AF3"/>
    <w:rsid w:val="002741B8"/>
    <w:rsid w:val="00274B82"/>
    <w:rsid w:val="0028042E"/>
    <w:rsid w:val="00281D80"/>
    <w:rsid w:val="00291CEF"/>
    <w:rsid w:val="00293FB9"/>
    <w:rsid w:val="00296EE0"/>
    <w:rsid w:val="002B61FB"/>
    <w:rsid w:val="002D73C6"/>
    <w:rsid w:val="002E3779"/>
    <w:rsid w:val="002E6547"/>
    <w:rsid w:val="00302777"/>
    <w:rsid w:val="003069D2"/>
    <w:rsid w:val="0031152F"/>
    <w:rsid w:val="00311E34"/>
    <w:rsid w:val="00312BD4"/>
    <w:rsid w:val="003173EE"/>
    <w:rsid w:val="003174B1"/>
    <w:rsid w:val="00322523"/>
    <w:rsid w:val="00323A53"/>
    <w:rsid w:val="003271B2"/>
    <w:rsid w:val="003305A6"/>
    <w:rsid w:val="003511FA"/>
    <w:rsid w:val="00355359"/>
    <w:rsid w:val="00365EB8"/>
    <w:rsid w:val="00373F04"/>
    <w:rsid w:val="003824FB"/>
    <w:rsid w:val="00385CC4"/>
    <w:rsid w:val="00394084"/>
    <w:rsid w:val="00397A3D"/>
    <w:rsid w:val="003A7845"/>
    <w:rsid w:val="003B3C5B"/>
    <w:rsid w:val="003C5145"/>
    <w:rsid w:val="003D4ABE"/>
    <w:rsid w:val="003D5DF7"/>
    <w:rsid w:val="003F2E4B"/>
    <w:rsid w:val="003F64FF"/>
    <w:rsid w:val="00401F36"/>
    <w:rsid w:val="0041207A"/>
    <w:rsid w:val="00425E9B"/>
    <w:rsid w:val="00437AF5"/>
    <w:rsid w:val="00451577"/>
    <w:rsid w:val="00452983"/>
    <w:rsid w:val="004538B9"/>
    <w:rsid w:val="004558AE"/>
    <w:rsid w:val="00456841"/>
    <w:rsid w:val="00456CAF"/>
    <w:rsid w:val="0047382B"/>
    <w:rsid w:val="004748A2"/>
    <w:rsid w:val="00475358"/>
    <w:rsid w:val="0048089B"/>
    <w:rsid w:val="00492F9D"/>
    <w:rsid w:val="00495998"/>
    <w:rsid w:val="004C2F3E"/>
    <w:rsid w:val="004C5ACF"/>
    <w:rsid w:val="004C7B60"/>
    <w:rsid w:val="004D53D2"/>
    <w:rsid w:val="004D61FA"/>
    <w:rsid w:val="004E0999"/>
    <w:rsid w:val="004E5563"/>
    <w:rsid w:val="004E5B6B"/>
    <w:rsid w:val="004E6E55"/>
    <w:rsid w:val="004F0E0E"/>
    <w:rsid w:val="004F2E3F"/>
    <w:rsid w:val="005009FC"/>
    <w:rsid w:val="00524599"/>
    <w:rsid w:val="00525DEF"/>
    <w:rsid w:val="00532A1F"/>
    <w:rsid w:val="00533BE6"/>
    <w:rsid w:val="00536206"/>
    <w:rsid w:val="005369BF"/>
    <w:rsid w:val="00546A92"/>
    <w:rsid w:val="0055390F"/>
    <w:rsid w:val="00565FDE"/>
    <w:rsid w:val="00566921"/>
    <w:rsid w:val="005801D3"/>
    <w:rsid w:val="005814E2"/>
    <w:rsid w:val="005815D9"/>
    <w:rsid w:val="00594E3D"/>
    <w:rsid w:val="005B2F98"/>
    <w:rsid w:val="005C22D9"/>
    <w:rsid w:val="005C74AE"/>
    <w:rsid w:val="005D2BFA"/>
    <w:rsid w:val="005E3EB7"/>
    <w:rsid w:val="005E4F4F"/>
    <w:rsid w:val="005F0717"/>
    <w:rsid w:val="005F3CE9"/>
    <w:rsid w:val="005F4805"/>
    <w:rsid w:val="005F6325"/>
    <w:rsid w:val="005F64B2"/>
    <w:rsid w:val="00607A7A"/>
    <w:rsid w:val="00617D9C"/>
    <w:rsid w:val="00621E97"/>
    <w:rsid w:val="00626A45"/>
    <w:rsid w:val="00627DA1"/>
    <w:rsid w:val="00632C2D"/>
    <w:rsid w:val="00634789"/>
    <w:rsid w:val="00635ACD"/>
    <w:rsid w:val="00645E29"/>
    <w:rsid w:val="00654E92"/>
    <w:rsid w:val="00655930"/>
    <w:rsid w:val="00656BFC"/>
    <w:rsid w:val="006632BA"/>
    <w:rsid w:val="006666AD"/>
    <w:rsid w:val="006761E4"/>
    <w:rsid w:val="0067711C"/>
    <w:rsid w:val="00680538"/>
    <w:rsid w:val="00687CC9"/>
    <w:rsid w:val="00695B5A"/>
    <w:rsid w:val="00696F64"/>
    <w:rsid w:val="006A013C"/>
    <w:rsid w:val="006A697A"/>
    <w:rsid w:val="006B1F04"/>
    <w:rsid w:val="006B3DE4"/>
    <w:rsid w:val="006B4F94"/>
    <w:rsid w:val="006B5281"/>
    <w:rsid w:val="006C2BEE"/>
    <w:rsid w:val="006C6CCA"/>
    <w:rsid w:val="006D2062"/>
    <w:rsid w:val="006D59E2"/>
    <w:rsid w:val="006E3043"/>
    <w:rsid w:val="006F033E"/>
    <w:rsid w:val="006F2CF3"/>
    <w:rsid w:val="006F337F"/>
    <w:rsid w:val="00711CE0"/>
    <w:rsid w:val="0071488F"/>
    <w:rsid w:val="007150A8"/>
    <w:rsid w:val="00716397"/>
    <w:rsid w:val="007163D7"/>
    <w:rsid w:val="00720B93"/>
    <w:rsid w:val="00724695"/>
    <w:rsid w:val="00725634"/>
    <w:rsid w:val="00734F6C"/>
    <w:rsid w:val="00737E1F"/>
    <w:rsid w:val="00752DD3"/>
    <w:rsid w:val="00756A01"/>
    <w:rsid w:val="00762389"/>
    <w:rsid w:val="00781C38"/>
    <w:rsid w:val="00790AFA"/>
    <w:rsid w:val="007A265C"/>
    <w:rsid w:val="007A74A2"/>
    <w:rsid w:val="007B1702"/>
    <w:rsid w:val="007B1A3C"/>
    <w:rsid w:val="007B3200"/>
    <w:rsid w:val="007B6FC7"/>
    <w:rsid w:val="007C295E"/>
    <w:rsid w:val="007C48AC"/>
    <w:rsid w:val="007C6862"/>
    <w:rsid w:val="007D004A"/>
    <w:rsid w:val="007D56BB"/>
    <w:rsid w:val="007F17A4"/>
    <w:rsid w:val="00813F95"/>
    <w:rsid w:val="00816227"/>
    <w:rsid w:val="00817E85"/>
    <w:rsid w:val="008212CE"/>
    <w:rsid w:val="00822077"/>
    <w:rsid w:val="008256AD"/>
    <w:rsid w:val="00833C47"/>
    <w:rsid w:val="008344E9"/>
    <w:rsid w:val="00835BE9"/>
    <w:rsid w:val="00836634"/>
    <w:rsid w:val="008367FE"/>
    <w:rsid w:val="00845DC2"/>
    <w:rsid w:val="00846226"/>
    <w:rsid w:val="00847E7C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C0965"/>
    <w:rsid w:val="008C1984"/>
    <w:rsid w:val="008C31C4"/>
    <w:rsid w:val="008D4655"/>
    <w:rsid w:val="008E1B32"/>
    <w:rsid w:val="008E4C1D"/>
    <w:rsid w:val="008E6A66"/>
    <w:rsid w:val="008F0548"/>
    <w:rsid w:val="008F75C9"/>
    <w:rsid w:val="00904EB0"/>
    <w:rsid w:val="0090761C"/>
    <w:rsid w:val="00912017"/>
    <w:rsid w:val="00912B01"/>
    <w:rsid w:val="009143C2"/>
    <w:rsid w:val="00917827"/>
    <w:rsid w:val="00922D93"/>
    <w:rsid w:val="0093513E"/>
    <w:rsid w:val="00936D86"/>
    <w:rsid w:val="00940621"/>
    <w:rsid w:val="00946F22"/>
    <w:rsid w:val="009510E7"/>
    <w:rsid w:val="009513D1"/>
    <w:rsid w:val="00952532"/>
    <w:rsid w:val="00955BF8"/>
    <w:rsid w:val="00962710"/>
    <w:rsid w:val="0096289C"/>
    <w:rsid w:val="00962AB6"/>
    <w:rsid w:val="009716A1"/>
    <w:rsid w:val="009755F0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E69"/>
    <w:rsid w:val="009F6361"/>
    <w:rsid w:val="00A00F6A"/>
    <w:rsid w:val="00A01B39"/>
    <w:rsid w:val="00A05D03"/>
    <w:rsid w:val="00A07941"/>
    <w:rsid w:val="00A15E80"/>
    <w:rsid w:val="00A21ADE"/>
    <w:rsid w:val="00A26673"/>
    <w:rsid w:val="00A34602"/>
    <w:rsid w:val="00A35590"/>
    <w:rsid w:val="00A42497"/>
    <w:rsid w:val="00A53E69"/>
    <w:rsid w:val="00A55A19"/>
    <w:rsid w:val="00A60D6C"/>
    <w:rsid w:val="00A64056"/>
    <w:rsid w:val="00A6635E"/>
    <w:rsid w:val="00A6729B"/>
    <w:rsid w:val="00A70F36"/>
    <w:rsid w:val="00A81A9F"/>
    <w:rsid w:val="00A97ADA"/>
    <w:rsid w:val="00AA2A7F"/>
    <w:rsid w:val="00AB2B0C"/>
    <w:rsid w:val="00AB49CE"/>
    <w:rsid w:val="00AB54E5"/>
    <w:rsid w:val="00AB7E68"/>
    <w:rsid w:val="00AD46A9"/>
    <w:rsid w:val="00AE1929"/>
    <w:rsid w:val="00AF5179"/>
    <w:rsid w:val="00B00A95"/>
    <w:rsid w:val="00B073C4"/>
    <w:rsid w:val="00B20DA2"/>
    <w:rsid w:val="00B2259E"/>
    <w:rsid w:val="00B307DC"/>
    <w:rsid w:val="00B3637E"/>
    <w:rsid w:val="00B4708A"/>
    <w:rsid w:val="00B5099F"/>
    <w:rsid w:val="00B54C4B"/>
    <w:rsid w:val="00B83B9D"/>
    <w:rsid w:val="00B8679F"/>
    <w:rsid w:val="00B92641"/>
    <w:rsid w:val="00B929C2"/>
    <w:rsid w:val="00BA05A1"/>
    <w:rsid w:val="00BA1B57"/>
    <w:rsid w:val="00BA1F49"/>
    <w:rsid w:val="00BB08AD"/>
    <w:rsid w:val="00BB3A22"/>
    <w:rsid w:val="00BB61EE"/>
    <w:rsid w:val="00BC0AC3"/>
    <w:rsid w:val="00BC35E4"/>
    <w:rsid w:val="00BC55B1"/>
    <w:rsid w:val="00BD0845"/>
    <w:rsid w:val="00BD2160"/>
    <w:rsid w:val="00BD2B02"/>
    <w:rsid w:val="00BD398F"/>
    <w:rsid w:val="00BE39BC"/>
    <w:rsid w:val="00BE6750"/>
    <w:rsid w:val="00BF79E7"/>
    <w:rsid w:val="00C162B8"/>
    <w:rsid w:val="00C23655"/>
    <w:rsid w:val="00C2675E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77874"/>
    <w:rsid w:val="00C80F2D"/>
    <w:rsid w:val="00C87AC8"/>
    <w:rsid w:val="00CA154C"/>
    <w:rsid w:val="00CA2CA4"/>
    <w:rsid w:val="00CB0F68"/>
    <w:rsid w:val="00CB73C9"/>
    <w:rsid w:val="00CC3191"/>
    <w:rsid w:val="00CC44E3"/>
    <w:rsid w:val="00CD182D"/>
    <w:rsid w:val="00CE0898"/>
    <w:rsid w:val="00CE3254"/>
    <w:rsid w:val="00CE5F72"/>
    <w:rsid w:val="00CF12FC"/>
    <w:rsid w:val="00D00129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421AD"/>
    <w:rsid w:val="00D5157E"/>
    <w:rsid w:val="00D60146"/>
    <w:rsid w:val="00D61380"/>
    <w:rsid w:val="00D65D56"/>
    <w:rsid w:val="00D7595E"/>
    <w:rsid w:val="00D77E56"/>
    <w:rsid w:val="00D849A5"/>
    <w:rsid w:val="00D85961"/>
    <w:rsid w:val="00D9157E"/>
    <w:rsid w:val="00D957B3"/>
    <w:rsid w:val="00DA02C9"/>
    <w:rsid w:val="00DB1C1A"/>
    <w:rsid w:val="00DD027C"/>
    <w:rsid w:val="00DD0812"/>
    <w:rsid w:val="00DD19A2"/>
    <w:rsid w:val="00DE1C72"/>
    <w:rsid w:val="00DE3937"/>
    <w:rsid w:val="00DE5D93"/>
    <w:rsid w:val="00DE7481"/>
    <w:rsid w:val="00DF43B2"/>
    <w:rsid w:val="00DF6985"/>
    <w:rsid w:val="00E02E06"/>
    <w:rsid w:val="00E02E21"/>
    <w:rsid w:val="00E13453"/>
    <w:rsid w:val="00E13ADD"/>
    <w:rsid w:val="00E16655"/>
    <w:rsid w:val="00E416E1"/>
    <w:rsid w:val="00E42FA5"/>
    <w:rsid w:val="00E4498C"/>
    <w:rsid w:val="00E5022F"/>
    <w:rsid w:val="00E52BE4"/>
    <w:rsid w:val="00E53249"/>
    <w:rsid w:val="00E630A8"/>
    <w:rsid w:val="00E633D5"/>
    <w:rsid w:val="00E67B8E"/>
    <w:rsid w:val="00E739A5"/>
    <w:rsid w:val="00E869BE"/>
    <w:rsid w:val="00EA1A8A"/>
    <w:rsid w:val="00EA2FCB"/>
    <w:rsid w:val="00EA331E"/>
    <w:rsid w:val="00EA4820"/>
    <w:rsid w:val="00EB6497"/>
    <w:rsid w:val="00EB6B6F"/>
    <w:rsid w:val="00EB754B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07E5E"/>
    <w:rsid w:val="00F12846"/>
    <w:rsid w:val="00F15D49"/>
    <w:rsid w:val="00F173B1"/>
    <w:rsid w:val="00F26FEF"/>
    <w:rsid w:val="00F36C3C"/>
    <w:rsid w:val="00F40850"/>
    <w:rsid w:val="00F40CBC"/>
    <w:rsid w:val="00F45410"/>
    <w:rsid w:val="00F53D11"/>
    <w:rsid w:val="00F54479"/>
    <w:rsid w:val="00F55781"/>
    <w:rsid w:val="00F55D13"/>
    <w:rsid w:val="00F5676E"/>
    <w:rsid w:val="00F65327"/>
    <w:rsid w:val="00F65A88"/>
    <w:rsid w:val="00F918AA"/>
    <w:rsid w:val="00F9638F"/>
    <w:rsid w:val="00F97B87"/>
    <w:rsid w:val="00FA3392"/>
    <w:rsid w:val="00FB7A98"/>
    <w:rsid w:val="00FD1313"/>
    <w:rsid w:val="00FD18E8"/>
    <w:rsid w:val="00FD5583"/>
    <w:rsid w:val="00FE0207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3779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39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ers@dei.gov.ua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48-2017-%D0%BF" TargetMode="External"/><Relationship Id="rId14" Type="http://schemas.openxmlformats.org/officeDocument/2006/relationships/hyperlink" Target="https://zakon.rada.gov.ua/laws/show/64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E978-52D8-46A3-9775-AB120929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vindei7@outlook.com</cp:lastModifiedBy>
  <cp:revision>420</cp:revision>
  <cp:lastPrinted>2021-04-30T09:34:00Z</cp:lastPrinted>
  <dcterms:created xsi:type="dcterms:W3CDTF">2017-07-31T14:15:00Z</dcterms:created>
  <dcterms:modified xsi:type="dcterms:W3CDTF">2021-11-15T07:55:00Z</dcterms:modified>
</cp:coreProperties>
</file>