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45" w:rsidRDefault="000F1C45" w:rsidP="007A265C">
      <w:r>
        <w:separator/>
      </w:r>
    </w:p>
  </w:endnote>
  <w:endnote w:type="continuationSeparator" w:id="0">
    <w:p w:rsidR="000F1C45" w:rsidRDefault="000F1C45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45" w:rsidRDefault="000F1C45" w:rsidP="007A265C">
      <w:r>
        <w:separator/>
      </w:r>
    </w:p>
  </w:footnote>
  <w:footnote w:type="continuationSeparator" w:id="0">
    <w:p w:rsidR="000F1C45" w:rsidRDefault="000F1C45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27C18"/>
    <w:rsid w:val="00035462"/>
    <w:rsid w:val="000355DE"/>
    <w:rsid w:val="00045687"/>
    <w:rsid w:val="00057B55"/>
    <w:rsid w:val="00060C02"/>
    <w:rsid w:val="00063315"/>
    <w:rsid w:val="00066E13"/>
    <w:rsid w:val="000675FE"/>
    <w:rsid w:val="0007015A"/>
    <w:rsid w:val="00072193"/>
    <w:rsid w:val="0007708C"/>
    <w:rsid w:val="00083296"/>
    <w:rsid w:val="00084B8C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1C45"/>
    <w:rsid w:val="000F2D3C"/>
    <w:rsid w:val="000F6816"/>
    <w:rsid w:val="00103939"/>
    <w:rsid w:val="00106260"/>
    <w:rsid w:val="00117567"/>
    <w:rsid w:val="00120738"/>
    <w:rsid w:val="001232C7"/>
    <w:rsid w:val="00123A9D"/>
    <w:rsid w:val="001253A0"/>
    <w:rsid w:val="00132EE1"/>
    <w:rsid w:val="00137DAC"/>
    <w:rsid w:val="0014188F"/>
    <w:rsid w:val="001458EB"/>
    <w:rsid w:val="0014688B"/>
    <w:rsid w:val="00147E22"/>
    <w:rsid w:val="00152798"/>
    <w:rsid w:val="001542B4"/>
    <w:rsid w:val="00156320"/>
    <w:rsid w:val="001565BF"/>
    <w:rsid w:val="00170669"/>
    <w:rsid w:val="00171215"/>
    <w:rsid w:val="00181DB1"/>
    <w:rsid w:val="001846B2"/>
    <w:rsid w:val="0019753A"/>
    <w:rsid w:val="001A1EBE"/>
    <w:rsid w:val="001A2B27"/>
    <w:rsid w:val="001B02D9"/>
    <w:rsid w:val="001B57AF"/>
    <w:rsid w:val="001D4409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47BBC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163D"/>
    <w:rsid w:val="002B61FB"/>
    <w:rsid w:val="002D73C6"/>
    <w:rsid w:val="002E3779"/>
    <w:rsid w:val="002E6547"/>
    <w:rsid w:val="00302777"/>
    <w:rsid w:val="003069D2"/>
    <w:rsid w:val="0031152F"/>
    <w:rsid w:val="00311E34"/>
    <w:rsid w:val="00312BD4"/>
    <w:rsid w:val="0031642B"/>
    <w:rsid w:val="003173EE"/>
    <w:rsid w:val="003174B1"/>
    <w:rsid w:val="00322523"/>
    <w:rsid w:val="00323A53"/>
    <w:rsid w:val="003271B2"/>
    <w:rsid w:val="003305A6"/>
    <w:rsid w:val="003511FA"/>
    <w:rsid w:val="00355359"/>
    <w:rsid w:val="00365EB8"/>
    <w:rsid w:val="00373F04"/>
    <w:rsid w:val="003824FB"/>
    <w:rsid w:val="00385CC4"/>
    <w:rsid w:val="00394084"/>
    <w:rsid w:val="003A3611"/>
    <w:rsid w:val="003A4638"/>
    <w:rsid w:val="003A7845"/>
    <w:rsid w:val="003B3C5B"/>
    <w:rsid w:val="003C5145"/>
    <w:rsid w:val="003D4ABE"/>
    <w:rsid w:val="003D5DF7"/>
    <w:rsid w:val="003F2E4B"/>
    <w:rsid w:val="003F64FF"/>
    <w:rsid w:val="00401F36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382B"/>
    <w:rsid w:val="004748A2"/>
    <w:rsid w:val="00475358"/>
    <w:rsid w:val="0048089B"/>
    <w:rsid w:val="00492F9D"/>
    <w:rsid w:val="00495998"/>
    <w:rsid w:val="004C2F3E"/>
    <w:rsid w:val="004C5ACF"/>
    <w:rsid w:val="004C7B60"/>
    <w:rsid w:val="004D53D2"/>
    <w:rsid w:val="004D61FA"/>
    <w:rsid w:val="004E0999"/>
    <w:rsid w:val="004E11CC"/>
    <w:rsid w:val="004E5563"/>
    <w:rsid w:val="004E5B6B"/>
    <w:rsid w:val="004E658D"/>
    <w:rsid w:val="004E6E55"/>
    <w:rsid w:val="004F0E0E"/>
    <w:rsid w:val="004F2E3F"/>
    <w:rsid w:val="005009FC"/>
    <w:rsid w:val="00524599"/>
    <w:rsid w:val="00525DEF"/>
    <w:rsid w:val="00532A1F"/>
    <w:rsid w:val="00533BE6"/>
    <w:rsid w:val="00536206"/>
    <w:rsid w:val="005369BF"/>
    <w:rsid w:val="00546A92"/>
    <w:rsid w:val="00547897"/>
    <w:rsid w:val="0055390F"/>
    <w:rsid w:val="00565FDE"/>
    <w:rsid w:val="00566921"/>
    <w:rsid w:val="005801D3"/>
    <w:rsid w:val="005814E2"/>
    <w:rsid w:val="005815D9"/>
    <w:rsid w:val="00594E3D"/>
    <w:rsid w:val="005B2F98"/>
    <w:rsid w:val="005C22D9"/>
    <w:rsid w:val="005C4C0D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32BA"/>
    <w:rsid w:val="006666AD"/>
    <w:rsid w:val="006761E4"/>
    <w:rsid w:val="0067711C"/>
    <w:rsid w:val="00680538"/>
    <w:rsid w:val="00687CC9"/>
    <w:rsid w:val="00696F64"/>
    <w:rsid w:val="006A013C"/>
    <w:rsid w:val="006A697A"/>
    <w:rsid w:val="006B1F04"/>
    <w:rsid w:val="006B3DE4"/>
    <w:rsid w:val="006B4F94"/>
    <w:rsid w:val="006B5281"/>
    <w:rsid w:val="006C2BEE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93E7A"/>
    <w:rsid w:val="007A265C"/>
    <w:rsid w:val="007A74A2"/>
    <w:rsid w:val="007B1702"/>
    <w:rsid w:val="007B1A3C"/>
    <w:rsid w:val="007B3200"/>
    <w:rsid w:val="007C295E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C0965"/>
    <w:rsid w:val="008C1984"/>
    <w:rsid w:val="008C31C4"/>
    <w:rsid w:val="008E1B32"/>
    <w:rsid w:val="008E4C1D"/>
    <w:rsid w:val="008E6A66"/>
    <w:rsid w:val="008F0042"/>
    <w:rsid w:val="008F0548"/>
    <w:rsid w:val="008F75C9"/>
    <w:rsid w:val="009020F6"/>
    <w:rsid w:val="00904EB0"/>
    <w:rsid w:val="0090761C"/>
    <w:rsid w:val="00912017"/>
    <w:rsid w:val="00912B01"/>
    <w:rsid w:val="009143C2"/>
    <w:rsid w:val="00917827"/>
    <w:rsid w:val="00922D93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82519"/>
    <w:rsid w:val="00A864A8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530D"/>
    <w:rsid w:val="00B073C4"/>
    <w:rsid w:val="00B20DA2"/>
    <w:rsid w:val="00B2259E"/>
    <w:rsid w:val="00B307DC"/>
    <w:rsid w:val="00B3637E"/>
    <w:rsid w:val="00B446C6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B08AD"/>
    <w:rsid w:val="00BB3A22"/>
    <w:rsid w:val="00BB61EE"/>
    <w:rsid w:val="00BC0AC3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02515"/>
    <w:rsid w:val="00C162B8"/>
    <w:rsid w:val="00C23655"/>
    <w:rsid w:val="00C2675E"/>
    <w:rsid w:val="00C27FD6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3191"/>
    <w:rsid w:val="00CC44E3"/>
    <w:rsid w:val="00CD182D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0F9F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3453"/>
    <w:rsid w:val="00E16655"/>
    <w:rsid w:val="00E306FD"/>
    <w:rsid w:val="00E416E1"/>
    <w:rsid w:val="00E42FA5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CDA"/>
    <w:rsid w:val="00EA2FCB"/>
    <w:rsid w:val="00EA331E"/>
    <w:rsid w:val="00EA4820"/>
    <w:rsid w:val="00EB6497"/>
    <w:rsid w:val="00EB6B6F"/>
    <w:rsid w:val="00EB754B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794F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F0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432C-D914-4BCE-B849-DDA05B8B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431</cp:revision>
  <cp:lastPrinted>2021-04-30T09:34:00Z</cp:lastPrinted>
  <dcterms:created xsi:type="dcterms:W3CDTF">2017-07-31T14:15:00Z</dcterms:created>
  <dcterms:modified xsi:type="dcterms:W3CDTF">2021-06-09T12:13:00Z</dcterms:modified>
</cp:coreProperties>
</file>