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B9" w:rsidRPr="00CE3254" w:rsidRDefault="005F6325" w:rsidP="00FE436D">
      <w:pPr>
        <w:rPr>
          <w:rFonts w:eastAsia="Lucida Sans Unicode"/>
          <w:color w:val="000000" w:themeColor="text1"/>
          <w:lang w:val="uk-UA" w:eastAsia="en-US"/>
        </w:rPr>
      </w:pPr>
      <w:r>
        <w:rPr>
          <w:color w:val="FF0000"/>
          <w:lang w:val="uk-UA"/>
        </w:rPr>
        <w:t xml:space="preserve">                    </w:t>
      </w:r>
      <w:r w:rsidR="009C10C0">
        <w:rPr>
          <w:color w:val="FF0000"/>
          <w:lang w:val="uk-UA"/>
        </w:rPr>
        <w:t xml:space="preserve">                                                             </w:t>
      </w:r>
      <w:r w:rsidR="00293FB9" w:rsidRPr="00CE3254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293FB9" w:rsidRPr="00CE3254" w:rsidRDefault="00790AFA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>н</w:t>
      </w:r>
      <w:r w:rsidR="00293FB9" w:rsidRPr="00CE3254">
        <w:rPr>
          <w:rFonts w:eastAsia="Lucida Sans Unicode"/>
          <w:color w:val="000000" w:themeColor="text1"/>
          <w:lang w:val="uk-UA" w:eastAsia="en-US"/>
        </w:rPr>
        <w:t>аказ</w:t>
      </w:r>
      <w:r>
        <w:rPr>
          <w:rFonts w:eastAsia="Lucida Sans Unicode"/>
          <w:color w:val="000000" w:themeColor="text1"/>
          <w:lang w:val="uk-UA" w:eastAsia="en-US"/>
        </w:rPr>
        <w:t>ом</w:t>
      </w:r>
      <w:r w:rsidR="00293FB9" w:rsidRPr="00CE3254">
        <w:rPr>
          <w:rFonts w:eastAsia="Lucida Sans Unicode"/>
          <w:color w:val="000000" w:themeColor="text1"/>
          <w:lang w:val="uk-UA" w:eastAsia="en-US"/>
        </w:rPr>
        <w:t xml:space="preserve"> Державної екологічної інспекції                      у Вінницькій області </w:t>
      </w:r>
    </w:p>
    <w:p w:rsidR="00293FB9" w:rsidRDefault="00A21ADE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CE3254">
        <w:rPr>
          <w:rFonts w:eastAsia="Lucida Sans Unicode"/>
          <w:color w:val="000000" w:themeColor="text1"/>
          <w:lang w:val="uk-UA" w:eastAsia="en-US"/>
        </w:rPr>
        <w:t xml:space="preserve">від </w:t>
      </w:r>
      <w:r w:rsidR="00790AFA">
        <w:rPr>
          <w:rFonts w:eastAsia="Lucida Sans Unicode"/>
          <w:color w:val="000000" w:themeColor="text1"/>
          <w:lang w:val="uk-UA" w:eastAsia="en-US"/>
        </w:rPr>
        <w:t>17 лютого 2021</w:t>
      </w:r>
      <w:r w:rsidR="00F55781" w:rsidRPr="00CE3254">
        <w:rPr>
          <w:rFonts w:eastAsia="Lucida Sans Unicode"/>
          <w:color w:val="000000" w:themeColor="text1"/>
          <w:lang w:val="uk-UA" w:eastAsia="en-US"/>
        </w:rPr>
        <w:t xml:space="preserve"> р.</w:t>
      </w:r>
      <w:r w:rsidR="00FD1313">
        <w:rPr>
          <w:rFonts w:eastAsia="Lucida Sans Unicode"/>
          <w:color w:val="000000" w:themeColor="text1"/>
          <w:lang w:val="uk-UA" w:eastAsia="en-US"/>
        </w:rPr>
        <w:t xml:space="preserve"> № </w:t>
      </w:r>
      <w:r w:rsidR="005F6325">
        <w:rPr>
          <w:rFonts w:eastAsia="Lucida Sans Unicode"/>
          <w:color w:val="000000" w:themeColor="text1"/>
          <w:lang w:val="uk-UA" w:eastAsia="en-US"/>
        </w:rPr>
        <w:t>47</w:t>
      </w:r>
      <w:r w:rsidR="00D32030" w:rsidRPr="00FE436D">
        <w:rPr>
          <w:rFonts w:eastAsia="Lucida Sans Unicode"/>
          <w:color w:val="000000" w:themeColor="text1"/>
          <w:lang w:val="uk-UA" w:eastAsia="en-US"/>
        </w:rPr>
        <w:t>-к/</w:t>
      </w:r>
      <w:proofErr w:type="spellStart"/>
      <w:r w:rsidR="00D32030" w:rsidRPr="00FE436D"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790AFA" w:rsidRPr="00862DB2" w:rsidRDefault="00790AFA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sz w:val="26"/>
          <w:szCs w:val="26"/>
          <w:lang w:val="uk-UA" w:eastAsia="en-US"/>
        </w:rPr>
      </w:pPr>
    </w:p>
    <w:p w:rsidR="00790AFA" w:rsidRPr="00862DB2" w:rsidRDefault="00FE436D" w:rsidP="00790AFA">
      <w:pPr>
        <w:jc w:val="center"/>
        <w:rPr>
          <w:color w:val="000000" w:themeColor="text1"/>
          <w:sz w:val="26"/>
          <w:szCs w:val="26"/>
          <w:lang w:val="uk-UA"/>
        </w:rPr>
      </w:pPr>
      <w:r w:rsidRPr="00862DB2">
        <w:rPr>
          <w:color w:val="000000" w:themeColor="text1"/>
          <w:sz w:val="26"/>
          <w:szCs w:val="26"/>
          <w:lang w:val="uk-UA"/>
        </w:rPr>
        <w:t>УМОВИ</w:t>
      </w:r>
    </w:p>
    <w:p w:rsidR="00FE436D" w:rsidRPr="00862DB2" w:rsidRDefault="00790AFA" w:rsidP="00FE436D">
      <w:pPr>
        <w:jc w:val="center"/>
        <w:rPr>
          <w:color w:val="000000" w:themeColor="text1"/>
          <w:sz w:val="26"/>
          <w:szCs w:val="26"/>
        </w:rPr>
      </w:pPr>
      <w:proofErr w:type="spellStart"/>
      <w:r w:rsidRPr="00862DB2">
        <w:rPr>
          <w:color w:val="000000" w:themeColor="text1"/>
          <w:sz w:val="26"/>
          <w:szCs w:val="26"/>
        </w:rPr>
        <w:t>проведення</w:t>
      </w:r>
      <w:proofErr w:type="spellEnd"/>
      <w:r w:rsidRPr="00862DB2">
        <w:rPr>
          <w:color w:val="000000" w:themeColor="text1"/>
          <w:sz w:val="26"/>
          <w:szCs w:val="26"/>
        </w:rPr>
        <w:t xml:space="preserve"> конкурсу </w:t>
      </w:r>
    </w:p>
    <w:p w:rsidR="00FE436D" w:rsidRPr="00862DB2" w:rsidRDefault="00790AFA" w:rsidP="00FE436D">
      <w:pPr>
        <w:jc w:val="center"/>
        <w:rPr>
          <w:color w:val="000000" w:themeColor="text1"/>
          <w:sz w:val="26"/>
          <w:szCs w:val="26"/>
          <w:lang w:val="uk-UA"/>
        </w:rPr>
      </w:pPr>
      <w:r w:rsidRPr="00862DB2">
        <w:rPr>
          <w:color w:val="000000" w:themeColor="text1"/>
          <w:sz w:val="26"/>
          <w:szCs w:val="26"/>
        </w:rPr>
        <w:t xml:space="preserve">на </w:t>
      </w:r>
      <w:proofErr w:type="spellStart"/>
      <w:r w:rsidRPr="00862DB2">
        <w:rPr>
          <w:color w:val="000000" w:themeColor="text1"/>
          <w:sz w:val="26"/>
          <w:szCs w:val="26"/>
        </w:rPr>
        <w:t>зайняття</w:t>
      </w:r>
      <w:proofErr w:type="spellEnd"/>
      <w:r w:rsidRPr="00862DB2">
        <w:rPr>
          <w:color w:val="000000" w:themeColor="text1"/>
          <w:sz w:val="26"/>
          <w:szCs w:val="26"/>
        </w:rPr>
        <w:t xml:space="preserve"> посади</w:t>
      </w:r>
      <w:r w:rsidR="00FE436D" w:rsidRPr="00862DB2">
        <w:rPr>
          <w:color w:val="000000" w:themeColor="text1"/>
          <w:sz w:val="26"/>
          <w:szCs w:val="26"/>
          <w:lang w:val="uk-UA"/>
        </w:rPr>
        <w:t xml:space="preserve"> </w:t>
      </w:r>
      <w:proofErr w:type="gramStart"/>
      <w:r w:rsidR="00617D9C" w:rsidRPr="00862DB2">
        <w:rPr>
          <w:color w:val="000000" w:themeColor="text1"/>
          <w:sz w:val="26"/>
          <w:szCs w:val="26"/>
          <w:lang w:val="uk-UA"/>
        </w:rPr>
        <w:t xml:space="preserve">державної </w:t>
      </w:r>
      <w:r w:rsidR="00FE436D" w:rsidRPr="00862DB2">
        <w:rPr>
          <w:color w:val="000000" w:themeColor="text1"/>
          <w:sz w:val="26"/>
          <w:szCs w:val="26"/>
          <w:lang w:val="uk-UA"/>
        </w:rPr>
        <w:t xml:space="preserve"> служби</w:t>
      </w:r>
      <w:proofErr w:type="gramEnd"/>
      <w:r w:rsidR="00FE436D" w:rsidRPr="00862DB2">
        <w:rPr>
          <w:color w:val="000000" w:themeColor="text1"/>
          <w:sz w:val="26"/>
          <w:szCs w:val="26"/>
          <w:lang w:val="uk-UA"/>
        </w:rPr>
        <w:t xml:space="preserve"> категорії </w:t>
      </w:r>
      <w:r w:rsidR="00FE436D" w:rsidRPr="00862DB2">
        <w:rPr>
          <w:color w:val="000000" w:themeColor="text1"/>
          <w:sz w:val="26"/>
          <w:szCs w:val="26"/>
        </w:rPr>
        <w:t>“</w:t>
      </w:r>
      <w:r w:rsidR="00FE436D" w:rsidRPr="00862DB2">
        <w:rPr>
          <w:color w:val="000000" w:themeColor="text1"/>
          <w:sz w:val="26"/>
          <w:szCs w:val="26"/>
          <w:lang w:val="uk-UA"/>
        </w:rPr>
        <w:t>В</w:t>
      </w:r>
      <w:r w:rsidR="00FE436D" w:rsidRPr="00862DB2">
        <w:rPr>
          <w:color w:val="000000" w:themeColor="text1"/>
          <w:sz w:val="26"/>
          <w:szCs w:val="26"/>
        </w:rPr>
        <w:t>”</w:t>
      </w:r>
      <w:r w:rsidR="00FE436D" w:rsidRPr="00862DB2">
        <w:rPr>
          <w:color w:val="000000" w:themeColor="text1"/>
          <w:sz w:val="26"/>
          <w:szCs w:val="26"/>
          <w:lang w:val="uk-UA"/>
        </w:rPr>
        <w:t xml:space="preserve"> – </w:t>
      </w:r>
      <w:r w:rsidR="00FE436D" w:rsidRPr="00862DB2">
        <w:rPr>
          <w:color w:val="000000" w:themeColor="text1"/>
          <w:sz w:val="26"/>
          <w:szCs w:val="26"/>
        </w:rPr>
        <w:t xml:space="preserve">головного </w:t>
      </w:r>
      <w:proofErr w:type="spellStart"/>
      <w:r w:rsidR="00FE436D" w:rsidRPr="00862DB2">
        <w:rPr>
          <w:color w:val="000000" w:themeColor="text1"/>
          <w:sz w:val="26"/>
          <w:szCs w:val="26"/>
        </w:rPr>
        <w:t>спеціаліста</w:t>
      </w:r>
      <w:proofErr w:type="spellEnd"/>
    </w:p>
    <w:p w:rsidR="00790AFA" w:rsidRPr="00862DB2" w:rsidRDefault="00790AFA" w:rsidP="00FE436D">
      <w:pPr>
        <w:jc w:val="center"/>
        <w:rPr>
          <w:color w:val="000000" w:themeColor="text1"/>
          <w:sz w:val="26"/>
          <w:szCs w:val="26"/>
          <w:lang w:val="uk-UA"/>
        </w:rPr>
      </w:pPr>
      <w:r w:rsidRPr="00862DB2">
        <w:rPr>
          <w:color w:val="000000" w:themeColor="text1"/>
          <w:sz w:val="26"/>
          <w:szCs w:val="26"/>
        </w:rPr>
        <w:t xml:space="preserve">сектору державного </w:t>
      </w:r>
      <w:proofErr w:type="spellStart"/>
      <w:r w:rsidRPr="00862DB2">
        <w:rPr>
          <w:color w:val="000000" w:themeColor="text1"/>
          <w:sz w:val="26"/>
          <w:szCs w:val="26"/>
        </w:rPr>
        <w:t>екологічного</w:t>
      </w:r>
      <w:proofErr w:type="spellEnd"/>
      <w:r w:rsidRPr="00862DB2">
        <w:rPr>
          <w:color w:val="000000" w:themeColor="text1"/>
          <w:sz w:val="26"/>
          <w:szCs w:val="26"/>
        </w:rPr>
        <w:t xml:space="preserve"> </w:t>
      </w:r>
      <w:proofErr w:type="spellStart"/>
      <w:r w:rsidRPr="00862DB2">
        <w:rPr>
          <w:color w:val="000000" w:themeColor="text1"/>
          <w:sz w:val="26"/>
          <w:szCs w:val="26"/>
        </w:rPr>
        <w:t>нагляду</w:t>
      </w:r>
      <w:proofErr w:type="spellEnd"/>
      <w:r w:rsidRPr="00862DB2">
        <w:rPr>
          <w:color w:val="000000" w:themeColor="text1"/>
          <w:sz w:val="26"/>
          <w:szCs w:val="26"/>
        </w:rPr>
        <w:t xml:space="preserve"> (контролю) </w:t>
      </w:r>
      <w:proofErr w:type="spellStart"/>
      <w:r w:rsidRPr="00862DB2">
        <w:rPr>
          <w:color w:val="000000" w:themeColor="text1"/>
          <w:sz w:val="26"/>
          <w:szCs w:val="26"/>
        </w:rPr>
        <w:t>земельних</w:t>
      </w:r>
      <w:proofErr w:type="spellEnd"/>
      <w:r w:rsidRPr="00862DB2">
        <w:rPr>
          <w:color w:val="000000" w:themeColor="text1"/>
          <w:sz w:val="26"/>
          <w:szCs w:val="26"/>
        </w:rPr>
        <w:t xml:space="preserve"> </w:t>
      </w:r>
      <w:proofErr w:type="spellStart"/>
      <w:r w:rsidRPr="00862DB2">
        <w:rPr>
          <w:color w:val="000000" w:themeColor="text1"/>
          <w:sz w:val="26"/>
          <w:szCs w:val="26"/>
        </w:rPr>
        <w:t>ресурсів</w:t>
      </w:r>
      <w:proofErr w:type="spellEnd"/>
      <w:r w:rsidRPr="00862DB2">
        <w:rPr>
          <w:color w:val="000000" w:themeColor="text1"/>
          <w:sz w:val="26"/>
          <w:szCs w:val="26"/>
        </w:rPr>
        <w:t xml:space="preserve"> – державного </w:t>
      </w:r>
      <w:proofErr w:type="spellStart"/>
      <w:r w:rsidRPr="00862DB2">
        <w:rPr>
          <w:color w:val="000000" w:themeColor="text1"/>
          <w:sz w:val="26"/>
          <w:szCs w:val="26"/>
        </w:rPr>
        <w:t>інспектора</w:t>
      </w:r>
      <w:proofErr w:type="spellEnd"/>
      <w:r w:rsidRPr="00862DB2">
        <w:rPr>
          <w:color w:val="000000" w:themeColor="text1"/>
          <w:sz w:val="26"/>
          <w:szCs w:val="26"/>
        </w:rPr>
        <w:t xml:space="preserve"> з </w:t>
      </w:r>
      <w:proofErr w:type="spellStart"/>
      <w:r w:rsidRPr="00862DB2">
        <w:rPr>
          <w:color w:val="000000" w:themeColor="text1"/>
          <w:sz w:val="26"/>
          <w:szCs w:val="26"/>
        </w:rPr>
        <w:t>охорони</w:t>
      </w:r>
      <w:proofErr w:type="spellEnd"/>
      <w:r w:rsidRPr="00862DB2">
        <w:rPr>
          <w:color w:val="000000" w:themeColor="text1"/>
          <w:sz w:val="26"/>
          <w:szCs w:val="26"/>
        </w:rPr>
        <w:t xml:space="preserve"> </w:t>
      </w:r>
      <w:proofErr w:type="spellStart"/>
      <w:r w:rsidRPr="00862DB2">
        <w:rPr>
          <w:color w:val="000000" w:themeColor="text1"/>
          <w:sz w:val="26"/>
          <w:szCs w:val="26"/>
        </w:rPr>
        <w:t>навколишнього</w:t>
      </w:r>
      <w:proofErr w:type="spellEnd"/>
      <w:r w:rsidRPr="00862DB2">
        <w:rPr>
          <w:color w:val="000000" w:themeColor="text1"/>
          <w:sz w:val="26"/>
          <w:szCs w:val="26"/>
        </w:rPr>
        <w:t xml:space="preserve"> природного </w:t>
      </w:r>
      <w:proofErr w:type="spellStart"/>
      <w:proofErr w:type="gramStart"/>
      <w:r w:rsidRPr="00862DB2">
        <w:rPr>
          <w:color w:val="000000" w:themeColor="text1"/>
          <w:sz w:val="26"/>
          <w:szCs w:val="26"/>
        </w:rPr>
        <w:t>середовища</w:t>
      </w:r>
      <w:proofErr w:type="spellEnd"/>
      <w:r w:rsidRPr="00862DB2">
        <w:rPr>
          <w:color w:val="000000" w:themeColor="text1"/>
          <w:sz w:val="26"/>
          <w:szCs w:val="26"/>
        </w:rPr>
        <w:t xml:space="preserve"> </w:t>
      </w:r>
      <w:r w:rsidR="00E630A8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862DB2">
        <w:rPr>
          <w:color w:val="000000" w:themeColor="text1"/>
          <w:sz w:val="26"/>
          <w:szCs w:val="26"/>
        </w:rPr>
        <w:t>Вінницької</w:t>
      </w:r>
      <w:proofErr w:type="spellEnd"/>
      <w:proofErr w:type="gramEnd"/>
      <w:r w:rsidRPr="00862DB2">
        <w:rPr>
          <w:color w:val="000000" w:themeColor="text1"/>
          <w:sz w:val="26"/>
          <w:szCs w:val="26"/>
        </w:rPr>
        <w:t xml:space="preserve"> </w:t>
      </w:r>
      <w:proofErr w:type="spellStart"/>
      <w:r w:rsidRPr="00862DB2">
        <w:rPr>
          <w:color w:val="000000" w:themeColor="text1"/>
          <w:sz w:val="26"/>
          <w:szCs w:val="26"/>
        </w:rPr>
        <w:t>області</w:t>
      </w:r>
      <w:proofErr w:type="spellEnd"/>
    </w:p>
    <w:p w:rsidR="00103939" w:rsidRPr="00862DB2" w:rsidRDefault="00103939" w:rsidP="00103939">
      <w:pPr>
        <w:spacing w:line="278" w:lineRule="exact"/>
        <w:rPr>
          <w:color w:val="000000" w:themeColor="text1"/>
          <w:sz w:val="26"/>
          <w:szCs w:val="26"/>
        </w:rPr>
      </w:pPr>
    </w:p>
    <w:tbl>
      <w:tblPr>
        <w:tblStyle w:val="af0"/>
        <w:tblW w:w="0" w:type="auto"/>
        <w:tblInd w:w="240" w:type="dxa"/>
        <w:tblLook w:val="04A0" w:firstRow="1" w:lastRow="0" w:firstColumn="1" w:lastColumn="0" w:noHBand="0" w:noVBand="1"/>
      </w:tblPr>
      <w:tblGrid>
        <w:gridCol w:w="396"/>
        <w:gridCol w:w="133"/>
        <w:gridCol w:w="3167"/>
        <w:gridCol w:w="5918"/>
      </w:tblGrid>
      <w:tr w:rsidR="00103939" w:rsidTr="00CA2CA4">
        <w:tc>
          <w:tcPr>
            <w:tcW w:w="9614" w:type="dxa"/>
            <w:gridSpan w:val="4"/>
          </w:tcPr>
          <w:p w:rsidR="00103939" w:rsidRPr="00FE436D" w:rsidRDefault="00103939" w:rsidP="00790AFA">
            <w:pPr>
              <w:spacing w:line="278" w:lineRule="exact"/>
              <w:jc w:val="center"/>
              <w:rPr>
                <w:color w:val="000000" w:themeColor="text1"/>
              </w:rPr>
            </w:pPr>
            <w:r w:rsidRPr="00FE436D">
              <w:rPr>
                <w:rStyle w:val="25"/>
                <w:rFonts w:eastAsia="Microsoft Sans Serif"/>
                <w:u w:val="none"/>
              </w:rPr>
              <w:t>Загальні умови</w:t>
            </w:r>
          </w:p>
        </w:tc>
      </w:tr>
      <w:tr w:rsidR="00103939" w:rsidTr="00CA2CA4">
        <w:tc>
          <w:tcPr>
            <w:tcW w:w="3696" w:type="dxa"/>
            <w:gridSpan w:val="3"/>
          </w:tcPr>
          <w:p w:rsidR="00103939" w:rsidRDefault="00103939" w:rsidP="00103939">
            <w:pPr>
              <w:spacing w:line="278" w:lineRule="exact"/>
              <w:rPr>
                <w:color w:val="000000" w:themeColor="text1"/>
              </w:rPr>
            </w:pPr>
            <w:r>
              <w:rPr>
                <w:rStyle w:val="25"/>
                <w:rFonts w:eastAsia="Microsoft Sans Serif"/>
                <w:u w:val="none"/>
              </w:rPr>
              <w:t>Посадові обов’язки</w:t>
            </w:r>
          </w:p>
        </w:tc>
        <w:tc>
          <w:tcPr>
            <w:tcW w:w="5918" w:type="dxa"/>
          </w:tcPr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1. </w:t>
            </w:r>
            <w:proofErr w:type="spellStart"/>
            <w:r w:rsidRPr="007852EF">
              <w:t>Здійснення</w:t>
            </w:r>
            <w:proofErr w:type="spellEnd"/>
            <w:r w:rsidRPr="007852EF">
              <w:t xml:space="preserve"> державного </w:t>
            </w:r>
            <w:proofErr w:type="spellStart"/>
            <w:r w:rsidRPr="007852EF">
              <w:t>нагляду</w:t>
            </w:r>
            <w:proofErr w:type="spellEnd"/>
            <w:r w:rsidRPr="007852EF">
              <w:t xml:space="preserve"> (контролю) за </w:t>
            </w:r>
            <w:proofErr w:type="spellStart"/>
            <w:r w:rsidRPr="007852EF">
              <w:t>додержанням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територіальними</w:t>
            </w:r>
            <w:proofErr w:type="spellEnd"/>
            <w:r w:rsidRPr="007852EF">
              <w:t xml:space="preserve"> органами </w:t>
            </w:r>
            <w:proofErr w:type="spellStart"/>
            <w:r w:rsidRPr="007852EF">
              <w:t>центральних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органів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виконавчої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влади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місцевими</w:t>
            </w:r>
            <w:proofErr w:type="spellEnd"/>
            <w:r w:rsidRPr="007852EF">
              <w:t xml:space="preserve"> органами </w:t>
            </w:r>
            <w:proofErr w:type="spellStart"/>
            <w:r w:rsidRPr="007852EF">
              <w:t>виконавчої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влади</w:t>
            </w:r>
            <w:proofErr w:type="spellEnd"/>
            <w:r w:rsidRPr="007852EF">
              <w:t xml:space="preserve">, органами </w:t>
            </w:r>
            <w:proofErr w:type="spellStart"/>
            <w:r w:rsidRPr="007852EF">
              <w:t>місцевого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самоврядування</w:t>
            </w:r>
            <w:proofErr w:type="spellEnd"/>
            <w:r w:rsidRPr="007852EF">
              <w:t xml:space="preserve"> в </w:t>
            </w:r>
            <w:proofErr w:type="spellStart"/>
            <w:r w:rsidRPr="007852EF">
              <w:t>частині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здійснення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делегованих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їм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повноважень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органів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виконавчої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влади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підприємствами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установами</w:t>
            </w:r>
            <w:proofErr w:type="spellEnd"/>
            <w:r w:rsidRPr="007852EF">
              <w:t xml:space="preserve"> та </w:t>
            </w:r>
            <w:proofErr w:type="spellStart"/>
            <w:r w:rsidRPr="007852EF">
              <w:t>організаціями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незалежно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від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форми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власності</w:t>
            </w:r>
            <w:proofErr w:type="spellEnd"/>
            <w:r w:rsidRPr="007852EF">
              <w:t xml:space="preserve"> і </w:t>
            </w:r>
            <w:proofErr w:type="spellStart"/>
            <w:r w:rsidRPr="007852EF">
              <w:t>господарювання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громадянами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України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іноземцями</w:t>
            </w:r>
            <w:proofErr w:type="spellEnd"/>
            <w:r w:rsidRPr="007852EF">
              <w:t xml:space="preserve"> та особами без </w:t>
            </w:r>
            <w:proofErr w:type="spellStart"/>
            <w:r w:rsidRPr="007852EF">
              <w:t>громадянства</w:t>
            </w:r>
            <w:proofErr w:type="spellEnd"/>
            <w:r w:rsidRPr="007852EF">
              <w:t xml:space="preserve">, а </w:t>
            </w:r>
            <w:proofErr w:type="spellStart"/>
            <w:r w:rsidRPr="007852EF">
              <w:t>також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юридичними</w:t>
            </w:r>
            <w:proofErr w:type="spellEnd"/>
            <w:r w:rsidRPr="007852EF">
              <w:t xml:space="preserve"> особами-нерезидентами </w:t>
            </w:r>
            <w:proofErr w:type="spellStart"/>
            <w:r w:rsidRPr="007852EF">
              <w:t>вимог</w:t>
            </w:r>
            <w:proofErr w:type="spellEnd"/>
            <w:r w:rsidRPr="007852EF">
              <w:t>: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а) </w:t>
            </w:r>
            <w:proofErr w:type="spellStart"/>
            <w:r w:rsidRPr="007852EF">
              <w:t>законодавства</w:t>
            </w:r>
            <w:proofErr w:type="spellEnd"/>
            <w:r w:rsidRPr="007852EF">
              <w:t xml:space="preserve"> про </w:t>
            </w:r>
            <w:proofErr w:type="spellStart"/>
            <w:r w:rsidRPr="007852EF">
              <w:t>екологічну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безпеку</w:t>
            </w:r>
            <w:proofErr w:type="spellEnd"/>
            <w:r w:rsidRPr="007852EF">
              <w:t>: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щодо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виконання</w:t>
            </w:r>
            <w:proofErr w:type="spellEnd"/>
            <w:r w:rsidRPr="007852EF">
              <w:t xml:space="preserve"> умов </w:t>
            </w:r>
            <w:proofErr w:type="spellStart"/>
            <w:r w:rsidRPr="007852EF">
              <w:t>результатів</w:t>
            </w:r>
            <w:proofErr w:type="spellEnd"/>
            <w:r w:rsidRPr="007852EF">
              <w:t xml:space="preserve"> з </w:t>
            </w:r>
            <w:proofErr w:type="spellStart"/>
            <w:r w:rsidRPr="007852EF">
              <w:t>оцінки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впливу</w:t>
            </w:r>
            <w:proofErr w:type="spellEnd"/>
            <w:r w:rsidRPr="007852EF">
              <w:t xml:space="preserve"> на </w:t>
            </w:r>
            <w:proofErr w:type="spellStart"/>
            <w:r w:rsidRPr="007852EF">
              <w:t>довкілля</w:t>
            </w:r>
            <w:proofErr w:type="spellEnd"/>
            <w:r w:rsidRPr="007852EF">
              <w:t>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під</w:t>
            </w:r>
            <w:proofErr w:type="spellEnd"/>
            <w:r w:rsidRPr="007852EF">
              <w:t xml:space="preserve"> час </w:t>
            </w:r>
            <w:proofErr w:type="spellStart"/>
            <w:r w:rsidRPr="007852EF">
              <w:t>провадження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видів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діяльності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що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становлять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підвищену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екологічну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небезпеку</w:t>
            </w:r>
            <w:proofErr w:type="spellEnd"/>
            <w:r w:rsidRPr="007852EF">
              <w:t>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під</w:t>
            </w:r>
            <w:proofErr w:type="spellEnd"/>
            <w:r w:rsidRPr="007852EF">
              <w:t xml:space="preserve"> час </w:t>
            </w:r>
            <w:proofErr w:type="spellStart"/>
            <w:r w:rsidRPr="007852EF">
              <w:t>провадження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діяльності</w:t>
            </w:r>
            <w:proofErr w:type="spellEnd"/>
            <w:r w:rsidRPr="007852EF">
              <w:t xml:space="preserve"> на </w:t>
            </w:r>
            <w:proofErr w:type="spellStart"/>
            <w:r w:rsidRPr="007852EF">
              <w:t>об’єктах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що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становлять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підвищену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екологічну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небезпеку</w:t>
            </w:r>
            <w:proofErr w:type="spellEnd"/>
            <w:r w:rsidRPr="007852EF">
              <w:t>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  <w:rPr>
                <w:spacing w:val="-9"/>
              </w:rPr>
            </w:pPr>
            <w:r w:rsidRPr="007852EF">
              <w:t xml:space="preserve">б) </w:t>
            </w:r>
            <w:proofErr w:type="spellStart"/>
            <w:r w:rsidRPr="007852EF">
              <w:rPr>
                <w:spacing w:val="-9"/>
              </w:rPr>
              <w:t>законодавства</w:t>
            </w:r>
            <w:proofErr w:type="spellEnd"/>
            <w:r w:rsidRPr="007852EF">
              <w:rPr>
                <w:spacing w:val="-9"/>
              </w:rPr>
              <w:t xml:space="preserve"> </w:t>
            </w:r>
            <w:r w:rsidRPr="007852EF">
              <w:t xml:space="preserve">про </w:t>
            </w:r>
            <w:proofErr w:type="spellStart"/>
            <w:r w:rsidRPr="007852EF">
              <w:t>використання</w:t>
            </w:r>
            <w:proofErr w:type="spellEnd"/>
            <w:r w:rsidRPr="007852EF">
              <w:t xml:space="preserve"> та </w:t>
            </w:r>
            <w:proofErr w:type="spellStart"/>
            <w:r w:rsidRPr="007852EF">
              <w:t>охорону</w:t>
            </w:r>
            <w:proofErr w:type="spellEnd"/>
            <w:r w:rsidRPr="007852EF">
              <w:t xml:space="preserve"> земель </w:t>
            </w:r>
            <w:proofErr w:type="spellStart"/>
            <w:r w:rsidRPr="007852EF">
              <w:t>щодо</w:t>
            </w:r>
            <w:proofErr w:type="spellEnd"/>
            <w:r w:rsidRPr="007852EF">
              <w:rPr>
                <w:spacing w:val="-9"/>
              </w:rPr>
              <w:t>: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консервації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деградованих</w:t>
            </w:r>
            <w:proofErr w:type="spellEnd"/>
            <w:r w:rsidRPr="007852EF">
              <w:t xml:space="preserve"> і </w:t>
            </w:r>
            <w:proofErr w:type="spellStart"/>
            <w:r w:rsidRPr="007852EF">
              <w:t>малопродуктивних</w:t>
            </w:r>
            <w:proofErr w:type="spellEnd"/>
            <w:r w:rsidRPr="007852EF">
              <w:t xml:space="preserve"> земель;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збереження</w:t>
            </w:r>
            <w:proofErr w:type="spellEnd"/>
            <w:r w:rsidRPr="007852EF">
              <w:t xml:space="preserve"> водно-</w:t>
            </w:r>
            <w:proofErr w:type="spellStart"/>
            <w:r w:rsidRPr="007852EF">
              <w:t>болотних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угідь</w:t>
            </w:r>
            <w:proofErr w:type="spellEnd"/>
            <w:r w:rsidRPr="007852EF">
              <w:t>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виконання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екологічних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вимог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під</w:t>
            </w:r>
            <w:proofErr w:type="spellEnd"/>
            <w:r w:rsidRPr="007852EF">
              <w:t xml:space="preserve"> час </w:t>
            </w:r>
            <w:proofErr w:type="spellStart"/>
            <w:r w:rsidRPr="007852EF">
              <w:t>надання</w:t>
            </w:r>
            <w:proofErr w:type="spellEnd"/>
            <w:r w:rsidRPr="007852EF">
              <w:t xml:space="preserve"> у </w:t>
            </w:r>
            <w:proofErr w:type="spellStart"/>
            <w:r w:rsidRPr="007852EF">
              <w:t>власність</w:t>
            </w:r>
            <w:proofErr w:type="spellEnd"/>
            <w:r w:rsidRPr="007852EF">
              <w:t xml:space="preserve"> і </w:t>
            </w:r>
            <w:proofErr w:type="spellStart"/>
            <w:r w:rsidRPr="007852EF">
              <w:t>користування</w:t>
            </w:r>
            <w:proofErr w:type="spellEnd"/>
            <w:r w:rsidRPr="007852EF">
              <w:t xml:space="preserve">, в тому </w:t>
            </w:r>
            <w:proofErr w:type="spellStart"/>
            <w:r w:rsidRPr="007852EF">
              <w:t>числі</w:t>
            </w:r>
            <w:proofErr w:type="spellEnd"/>
            <w:r w:rsidRPr="007852EF">
              <w:t xml:space="preserve"> в </w:t>
            </w:r>
            <w:proofErr w:type="spellStart"/>
            <w:r w:rsidRPr="007852EF">
              <w:t>оренду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земельних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ділянок</w:t>
            </w:r>
            <w:proofErr w:type="spellEnd"/>
            <w:r w:rsidRPr="007852EF">
              <w:t>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здійснення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заходів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щодо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запобігання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забрудненню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засміченню</w:t>
            </w:r>
            <w:proofErr w:type="spellEnd"/>
            <w:r w:rsidRPr="007852EF">
              <w:t xml:space="preserve"> земель </w:t>
            </w:r>
            <w:proofErr w:type="spellStart"/>
            <w:r w:rsidRPr="007852EF">
              <w:t>хімічними</w:t>
            </w:r>
            <w:proofErr w:type="spellEnd"/>
            <w:r w:rsidRPr="007852EF">
              <w:t xml:space="preserve"> і </w:t>
            </w:r>
            <w:proofErr w:type="spellStart"/>
            <w:r w:rsidRPr="007852EF">
              <w:t>радіоактивними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речовинами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відходами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стічними</w:t>
            </w:r>
            <w:proofErr w:type="spellEnd"/>
            <w:r w:rsidRPr="007852EF">
              <w:t xml:space="preserve"> водами;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додержання</w:t>
            </w:r>
            <w:proofErr w:type="spellEnd"/>
            <w:r w:rsidRPr="007852EF">
              <w:t xml:space="preserve"> режиму </w:t>
            </w:r>
            <w:proofErr w:type="spellStart"/>
            <w:r w:rsidRPr="007852EF">
              <w:t>використання</w:t>
            </w:r>
            <w:proofErr w:type="spellEnd"/>
            <w:r w:rsidRPr="007852EF">
              <w:t xml:space="preserve"> земель природно-</w:t>
            </w:r>
            <w:proofErr w:type="spellStart"/>
            <w:r w:rsidRPr="007852EF">
              <w:t>заповідного</w:t>
            </w:r>
            <w:proofErr w:type="spellEnd"/>
            <w:r w:rsidRPr="007852EF">
              <w:t xml:space="preserve"> та </w:t>
            </w:r>
            <w:proofErr w:type="spellStart"/>
            <w:r w:rsidRPr="007852EF">
              <w:t>іншого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природоохоронного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призначення</w:t>
            </w:r>
            <w:proofErr w:type="spellEnd"/>
            <w:r w:rsidRPr="007852EF">
              <w:t xml:space="preserve">, а </w:t>
            </w:r>
            <w:proofErr w:type="spellStart"/>
            <w:r w:rsidRPr="007852EF">
              <w:t>також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територій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що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підлягають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особливій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охороні</w:t>
            </w:r>
            <w:proofErr w:type="spellEnd"/>
            <w:r w:rsidRPr="007852EF">
              <w:t>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додержання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екологічних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нормативів</w:t>
            </w:r>
            <w:proofErr w:type="spellEnd"/>
            <w:r w:rsidRPr="007852EF">
              <w:t xml:space="preserve"> з </w:t>
            </w:r>
            <w:proofErr w:type="spellStart"/>
            <w:r w:rsidRPr="007852EF">
              <w:t>питань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використання</w:t>
            </w:r>
            <w:proofErr w:type="spellEnd"/>
            <w:r w:rsidRPr="007852EF">
              <w:t xml:space="preserve"> та </w:t>
            </w:r>
            <w:proofErr w:type="spellStart"/>
            <w:r w:rsidRPr="007852EF">
              <w:t>охорони</w:t>
            </w:r>
            <w:proofErr w:type="spellEnd"/>
            <w:r w:rsidRPr="007852EF">
              <w:t xml:space="preserve"> земель;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ведення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будівельних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днопоглиблювальних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робіт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видобування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піску</w:t>
            </w:r>
            <w:proofErr w:type="spellEnd"/>
            <w:r w:rsidRPr="007852EF">
              <w:t xml:space="preserve"> і </w:t>
            </w:r>
            <w:proofErr w:type="spellStart"/>
            <w:r w:rsidRPr="007852EF">
              <w:t>гравію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прокладення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кабелів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трубопроводів</w:t>
            </w:r>
            <w:proofErr w:type="spellEnd"/>
            <w:r w:rsidRPr="007852EF">
              <w:t xml:space="preserve"> та </w:t>
            </w:r>
            <w:proofErr w:type="spellStart"/>
            <w:r w:rsidRPr="007852EF">
              <w:t>інших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комунікацій</w:t>
            </w:r>
            <w:proofErr w:type="spellEnd"/>
            <w:r w:rsidRPr="007852EF">
              <w:t xml:space="preserve"> на землях </w:t>
            </w:r>
            <w:r w:rsidRPr="007852EF">
              <w:lastRenderedPageBreak/>
              <w:t>водного фонду;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- </w:t>
            </w:r>
            <w:proofErr w:type="spellStart"/>
            <w:r w:rsidRPr="007852EF">
              <w:t>встановлення</w:t>
            </w:r>
            <w:proofErr w:type="spellEnd"/>
            <w:r w:rsidRPr="007852EF">
              <w:t xml:space="preserve"> та </w:t>
            </w:r>
            <w:proofErr w:type="spellStart"/>
            <w:r w:rsidRPr="007852EF">
              <w:t>використання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водоохоронних</w:t>
            </w:r>
            <w:proofErr w:type="spellEnd"/>
            <w:r w:rsidRPr="007852EF">
              <w:t xml:space="preserve"> зон і </w:t>
            </w:r>
            <w:proofErr w:type="spellStart"/>
            <w:r w:rsidRPr="007852EF">
              <w:t>прибережних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захисних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смуг</w:t>
            </w:r>
            <w:proofErr w:type="spellEnd"/>
            <w:r w:rsidRPr="007852EF">
              <w:t xml:space="preserve">, а </w:t>
            </w:r>
            <w:proofErr w:type="spellStart"/>
            <w:r w:rsidRPr="007852EF">
              <w:t>також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щодо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додержання</w:t>
            </w:r>
            <w:proofErr w:type="spellEnd"/>
            <w:r w:rsidRPr="007852EF">
              <w:t xml:space="preserve"> режиму </w:t>
            </w:r>
            <w:proofErr w:type="spellStart"/>
            <w:r w:rsidRPr="007852EF">
              <w:t>використання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їх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територій</w:t>
            </w:r>
            <w:proofErr w:type="spellEnd"/>
            <w:r w:rsidRPr="007852EF">
              <w:t>.</w:t>
            </w:r>
          </w:p>
          <w:p w:rsidR="00103939" w:rsidRPr="007852EF" w:rsidRDefault="00103939" w:rsidP="00B3637E">
            <w:pPr>
              <w:shd w:val="clear" w:color="auto" w:fill="FFFFFF"/>
              <w:ind w:right="136"/>
            </w:pPr>
            <w:r w:rsidRPr="007852EF">
              <w:t xml:space="preserve">2.  </w:t>
            </w:r>
            <w:proofErr w:type="spellStart"/>
            <w:r w:rsidRPr="007852EF">
              <w:t>Надання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роз’яснень</w:t>
            </w:r>
            <w:proofErr w:type="spellEnd"/>
            <w:r w:rsidRPr="007852EF">
              <w:t xml:space="preserve"> з </w:t>
            </w:r>
            <w:proofErr w:type="spellStart"/>
            <w:r w:rsidRPr="007852EF">
              <w:t>питань</w:t>
            </w:r>
            <w:proofErr w:type="spellEnd"/>
            <w:r w:rsidRPr="007852EF">
              <w:t xml:space="preserve">, </w:t>
            </w:r>
            <w:proofErr w:type="spellStart"/>
            <w:r w:rsidRPr="007852EF">
              <w:t>що</w:t>
            </w:r>
            <w:proofErr w:type="spellEnd"/>
            <w:r>
              <w:t xml:space="preserve"> належать до </w:t>
            </w:r>
            <w:proofErr w:type="spellStart"/>
            <w:r>
              <w:t>компетенції</w:t>
            </w:r>
            <w:proofErr w:type="spellEnd"/>
            <w:r>
              <w:t xml:space="preserve"> сектору </w:t>
            </w:r>
            <w:r w:rsidRPr="007153E1">
              <w:t xml:space="preserve">державного </w:t>
            </w:r>
            <w:proofErr w:type="spellStart"/>
            <w:r w:rsidRPr="007153E1">
              <w:t>екологічного</w:t>
            </w:r>
            <w:proofErr w:type="spellEnd"/>
            <w:r w:rsidRPr="007153E1">
              <w:t xml:space="preserve"> </w:t>
            </w:r>
            <w:proofErr w:type="spellStart"/>
            <w:r w:rsidRPr="007153E1">
              <w:t>нагляду</w:t>
            </w:r>
            <w:proofErr w:type="spellEnd"/>
            <w:r w:rsidRPr="007153E1">
              <w:t xml:space="preserve"> (контролю) </w:t>
            </w:r>
            <w:proofErr w:type="spellStart"/>
            <w:r w:rsidRPr="007153E1">
              <w:t>земельних</w:t>
            </w:r>
            <w:proofErr w:type="spellEnd"/>
            <w:r w:rsidRPr="007153E1">
              <w:t xml:space="preserve"> </w:t>
            </w:r>
            <w:proofErr w:type="spellStart"/>
            <w:r w:rsidRPr="007153E1">
              <w:t>ресурсів</w:t>
            </w:r>
            <w:proofErr w:type="spellEnd"/>
            <w:r w:rsidRPr="007153E1">
              <w:t>.</w:t>
            </w:r>
          </w:p>
          <w:p w:rsidR="00103939" w:rsidRPr="005F6325" w:rsidRDefault="00103939" w:rsidP="00B3637E">
            <w:pPr>
              <w:spacing w:line="278" w:lineRule="exact"/>
            </w:pPr>
            <w:r w:rsidRPr="007852EF">
              <w:t xml:space="preserve">3.  </w:t>
            </w:r>
            <w:proofErr w:type="spellStart"/>
            <w:r w:rsidRPr="007852EF">
              <w:t>Здійснення</w:t>
            </w:r>
            <w:proofErr w:type="spellEnd"/>
            <w:r w:rsidRPr="007852EF">
              <w:t xml:space="preserve">, за </w:t>
            </w:r>
            <w:proofErr w:type="spellStart"/>
            <w:r w:rsidRPr="007852EF">
              <w:t>дорученням</w:t>
            </w:r>
            <w:proofErr w:type="spellEnd"/>
            <w:r w:rsidRPr="007852EF">
              <w:t xml:space="preserve"> </w:t>
            </w:r>
            <w:proofErr w:type="spellStart"/>
            <w:r w:rsidRPr="007852EF">
              <w:t>керівницт</w:t>
            </w:r>
            <w:r>
              <w:t>ва</w:t>
            </w:r>
            <w:proofErr w:type="spellEnd"/>
            <w:r>
              <w:t xml:space="preserve">,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П</w:t>
            </w:r>
            <w:r w:rsidRPr="007852EF">
              <w:t>оложенням</w:t>
            </w:r>
            <w:proofErr w:type="spellEnd"/>
            <w:r w:rsidRPr="007852EF">
              <w:t xml:space="preserve"> п</w:t>
            </w:r>
            <w:r>
              <w:t xml:space="preserve">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екологічну</w:t>
            </w:r>
            <w:proofErr w:type="spellEnd"/>
            <w:r>
              <w:t xml:space="preserve"> </w:t>
            </w:r>
            <w:proofErr w:type="spellStart"/>
            <w:r>
              <w:t>інспекцію</w:t>
            </w:r>
            <w:proofErr w:type="spellEnd"/>
            <w:r>
              <w:t xml:space="preserve"> у </w:t>
            </w:r>
            <w:proofErr w:type="spellStart"/>
            <w:r>
              <w:t>Вінницькій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>.</w:t>
            </w:r>
          </w:p>
        </w:tc>
      </w:tr>
      <w:tr w:rsidR="00103939" w:rsidTr="00CA2CA4">
        <w:tc>
          <w:tcPr>
            <w:tcW w:w="3696" w:type="dxa"/>
            <w:gridSpan w:val="3"/>
          </w:tcPr>
          <w:p w:rsidR="00103939" w:rsidRDefault="00103939" w:rsidP="00CA2CA4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lastRenderedPageBreak/>
              <w:t>Умови оплати праці</w:t>
            </w:r>
          </w:p>
        </w:tc>
        <w:tc>
          <w:tcPr>
            <w:tcW w:w="5918" w:type="dxa"/>
          </w:tcPr>
          <w:p w:rsidR="00492F9D" w:rsidRPr="00617D9C" w:rsidRDefault="00103939" w:rsidP="00CA2CA4">
            <w:r>
              <w:rPr>
                <w:lang w:val="uk-UA"/>
              </w:rPr>
              <w:t>посадовий оклад – 5</w:t>
            </w:r>
            <w:r w:rsidR="008344E9">
              <w:rPr>
                <w:lang w:val="uk-UA"/>
              </w:rPr>
              <w:t xml:space="preserve"> </w:t>
            </w:r>
            <w:r>
              <w:rPr>
                <w:lang w:val="uk-UA"/>
              </w:rPr>
              <w:t>500</w:t>
            </w:r>
            <w:r w:rsidR="005F6325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грн.</w:t>
            </w:r>
            <w:r w:rsidR="00492F9D" w:rsidRPr="00617D9C">
              <w:t>;</w:t>
            </w:r>
          </w:p>
          <w:p w:rsidR="00103939" w:rsidRDefault="00103939" w:rsidP="00CA2CA4">
            <w:r>
              <w:rPr>
                <w:lang w:val="uk-UA"/>
              </w:rPr>
              <w:t xml:space="preserve">надбавки, доплати, премії та компенсації відповідно до статті 52 Закону України </w:t>
            </w:r>
            <w:r w:rsidRPr="00103939">
              <w:t>“</w:t>
            </w:r>
            <w:r>
              <w:rPr>
                <w:lang w:val="uk-UA"/>
              </w:rPr>
              <w:t>Про</w:t>
            </w:r>
            <w:r w:rsidR="00492F9D">
              <w:rPr>
                <w:lang w:val="uk-UA"/>
              </w:rPr>
              <w:t xml:space="preserve"> державну службу</w:t>
            </w:r>
            <w:r w:rsidRPr="00103939">
              <w:t>”</w:t>
            </w:r>
            <w:r w:rsidR="00492F9D" w:rsidRPr="00492F9D">
              <w:t>;</w:t>
            </w:r>
          </w:p>
          <w:p w:rsidR="00103939" w:rsidRPr="00492F9D" w:rsidRDefault="00492F9D" w:rsidP="00CA2CA4">
            <w:pPr>
              <w:rPr>
                <w:lang w:val="uk-UA"/>
              </w:rPr>
            </w:pPr>
            <w:r>
              <w:rPr>
                <w:lang w:val="uk-UA"/>
              </w:rPr>
              <w:t>надбавка до посадового окладу за ранг державного службовця відповідно до постанови Кабінету</w:t>
            </w:r>
            <w:r w:rsidR="00862DB2">
              <w:rPr>
                <w:lang w:val="uk-UA"/>
              </w:rPr>
              <w:t xml:space="preserve"> Міністрів України від 18.01.</w:t>
            </w:r>
            <w:r>
              <w:rPr>
                <w:lang w:val="uk-UA"/>
              </w:rPr>
              <w:t xml:space="preserve">2017 року № 15 </w:t>
            </w:r>
            <w:r w:rsidRPr="00492F9D">
              <w:t>“</w:t>
            </w:r>
            <w:r>
              <w:rPr>
                <w:lang w:val="uk-UA"/>
              </w:rPr>
              <w:t>Питання оплати праці працівників державних органів</w:t>
            </w:r>
            <w:r w:rsidRPr="00492F9D">
              <w:t>”</w:t>
            </w:r>
            <w:r w:rsidR="005F6325">
              <w:rPr>
                <w:lang w:val="uk-UA"/>
              </w:rPr>
              <w:t xml:space="preserve">                           (зі</w:t>
            </w:r>
            <w:r>
              <w:rPr>
                <w:lang w:val="uk-UA"/>
              </w:rPr>
              <w:t xml:space="preserve"> змінами)</w:t>
            </w:r>
          </w:p>
        </w:tc>
      </w:tr>
      <w:tr w:rsidR="00103939" w:rsidTr="00CA2CA4">
        <w:tc>
          <w:tcPr>
            <w:tcW w:w="3696" w:type="dxa"/>
            <w:gridSpan w:val="3"/>
          </w:tcPr>
          <w:p w:rsidR="00103939" w:rsidRDefault="00492F9D" w:rsidP="00492F9D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</w:tcPr>
          <w:p w:rsidR="00711CE0" w:rsidRPr="00711CE0" w:rsidRDefault="00711CE0" w:rsidP="00CA2CA4">
            <w:pPr>
              <w:spacing w:line="278" w:lineRule="exac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бестроково</w:t>
            </w:r>
            <w:proofErr w:type="spellEnd"/>
            <w:r w:rsidRPr="00711CE0">
              <w:rPr>
                <w:color w:val="000000" w:themeColor="text1"/>
              </w:rPr>
              <w:t>;</w:t>
            </w:r>
          </w:p>
          <w:p w:rsidR="00492F9D" w:rsidRPr="00B4708A" w:rsidRDefault="00CA2CA4" w:rsidP="00B4708A">
            <w:pPr>
              <w:spacing w:line="278" w:lineRule="exact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</w:t>
            </w:r>
            <w:r w:rsidR="00492F9D">
              <w:rPr>
                <w:color w:val="000000" w:themeColor="text1"/>
                <w:lang w:val="uk-UA"/>
              </w:rPr>
              <w:t>ля осіб які досягли 65-річного віку, строк призн</w:t>
            </w:r>
            <w:r w:rsidR="00B3637E">
              <w:rPr>
                <w:color w:val="000000" w:themeColor="text1"/>
                <w:lang w:val="uk-UA"/>
              </w:rPr>
              <w:t xml:space="preserve">ачення </w:t>
            </w:r>
            <w:r w:rsidR="00492F9D">
              <w:rPr>
                <w:color w:val="000000" w:themeColor="text1"/>
                <w:lang w:val="uk-UA"/>
              </w:rPr>
              <w:t xml:space="preserve">встановлюється </w:t>
            </w:r>
            <w:r w:rsidR="00492F9D">
              <w:rPr>
                <w:color w:val="333333"/>
                <w:shd w:val="clear" w:color="auto" w:fill="FFFFFF"/>
              </w:rPr>
              <w:t xml:space="preserve">на один </w:t>
            </w:r>
            <w:proofErr w:type="spellStart"/>
            <w:r w:rsidR="00492F9D">
              <w:rPr>
                <w:color w:val="333333"/>
                <w:shd w:val="clear" w:color="auto" w:fill="FFFFFF"/>
              </w:rPr>
              <w:t>рік</w:t>
            </w:r>
            <w:proofErr w:type="spellEnd"/>
            <w:r w:rsidR="00492F9D">
              <w:rPr>
                <w:color w:val="333333"/>
                <w:shd w:val="clear" w:color="auto" w:fill="FFFFFF"/>
              </w:rPr>
              <w:t xml:space="preserve"> з пр</w:t>
            </w:r>
            <w:r w:rsidR="00B3637E">
              <w:rPr>
                <w:color w:val="333333"/>
                <w:shd w:val="clear" w:color="auto" w:fill="FFFFFF"/>
              </w:rPr>
              <w:t xml:space="preserve">авом повторного </w:t>
            </w:r>
            <w:proofErr w:type="spellStart"/>
            <w:r w:rsidR="00B3637E">
              <w:rPr>
                <w:color w:val="333333"/>
                <w:shd w:val="clear" w:color="auto" w:fill="FFFFFF"/>
              </w:rPr>
              <w:t>призначення</w:t>
            </w:r>
            <w:proofErr w:type="spellEnd"/>
            <w:r w:rsidR="00B3637E">
              <w:rPr>
                <w:color w:val="333333"/>
                <w:shd w:val="clear" w:color="auto" w:fill="FFFFFF"/>
              </w:rPr>
              <w:t xml:space="preserve"> без </w:t>
            </w:r>
            <w:proofErr w:type="spellStart"/>
            <w:r w:rsidR="00492F9D">
              <w:rPr>
                <w:color w:val="333333"/>
                <w:shd w:val="clear" w:color="auto" w:fill="FFFFFF"/>
              </w:rPr>
              <w:t>обов’язкового</w:t>
            </w:r>
            <w:proofErr w:type="spellEnd"/>
            <w:r w:rsidR="00492F9D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492F9D">
              <w:rPr>
                <w:color w:val="333333"/>
                <w:shd w:val="clear" w:color="auto" w:fill="FFFFFF"/>
              </w:rPr>
              <w:t>проведення</w:t>
            </w:r>
            <w:proofErr w:type="spellEnd"/>
            <w:r w:rsidR="00492F9D">
              <w:rPr>
                <w:color w:val="333333"/>
                <w:shd w:val="clear" w:color="auto" w:fill="FFFFFF"/>
              </w:rPr>
              <w:t xml:space="preserve"> конкурсу </w:t>
            </w:r>
            <w:proofErr w:type="spellStart"/>
            <w:r w:rsidR="00492F9D">
              <w:rPr>
                <w:color w:val="333333"/>
                <w:shd w:val="clear" w:color="auto" w:fill="FFFFFF"/>
              </w:rPr>
              <w:t>щорічно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B4708A">
              <w:rPr>
                <w:color w:val="333333"/>
                <w:shd w:val="clear" w:color="auto" w:fill="FFFFFF"/>
                <w:lang w:val="uk-UA"/>
              </w:rPr>
              <w:t xml:space="preserve">(пункт 4 частина 2 статті </w:t>
            </w:r>
            <w:r w:rsidR="008344E9">
              <w:rPr>
                <w:color w:val="333333"/>
                <w:shd w:val="clear" w:color="auto" w:fill="FFFFFF"/>
                <w:lang w:val="uk-UA"/>
              </w:rPr>
              <w:t>34</w:t>
            </w:r>
            <w:r w:rsidR="00B4708A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="008344E9">
              <w:rPr>
                <w:color w:val="333333"/>
                <w:shd w:val="clear" w:color="auto" w:fill="FFFFFF"/>
                <w:lang w:val="uk-UA"/>
              </w:rPr>
              <w:t xml:space="preserve">Закону України </w:t>
            </w:r>
            <w:r w:rsidR="008344E9" w:rsidRPr="008344E9">
              <w:rPr>
                <w:color w:val="333333"/>
                <w:shd w:val="clear" w:color="auto" w:fill="FFFFFF"/>
              </w:rPr>
              <w:t>“</w:t>
            </w:r>
            <w:r w:rsidR="008344E9">
              <w:rPr>
                <w:color w:val="333333"/>
                <w:shd w:val="clear" w:color="auto" w:fill="FFFFFF"/>
                <w:lang w:val="uk-UA"/>
              </w:rPr>
              <w:t>Про державну службу</w:t>
            </w:r>
            <w:r w:rsidR="008344E9" w:rsidRPr="008344E9">
              <w:rPr>
                <w:color w:val="333333"/>
                <w:shd w:val="clear" w:color="auto" w:fill="FFFFFF"/>
              </w:rPr>
              <w:t>”</w:t>
            </w:r>
            <w:r w:rsidR="00B4708A">
              <w:rPr>
                <w:color w:val="333333"/>
                <w:shd w:val="clear" w:color="auto" w:fill="FFFFFF"/>
                <w:lang w:val="uk-UA"/>
              </w:rPr>
              <w:t>)</w:t>
            </w:r>
            <w:bookmarkStart w:id="0" w:name="_GoBack"/>
            <w:bookmarkEnd w:id="0"/>
          </w:p>
        </w:tc>
      </w:tr>
      <w:tr w:rsidR="00103939" w:rsidTr="00CA2CA4">
        <w:tc>
          <w:tcPr>
            <w:tcW w:w="3696" w:type="dxa"/>
            <w:gridSpan w:val="3"/>
          </w:tcPr>
          <w:p w:rsidR="00103939" w:rsidRDefault="00CA2CA4" w:rsidP="00CA2CA4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18" w:type="dxa"/>
          </w:tcPr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  <w:lang w:val="uk-UA"/>
              </w:rPr>
            </w:pPr>
            <w:r w:rsidRPr="00E630A8">
              <w:rPr>
                <w:color w:val="000000" w:themeColor="text1"/>
              </w:rPr>
              <w:t xml:space="preserve">1) </w:t>
            </w:r>
            <w:proofErr w:type="spellStart"/>
            <w:r w:rsidRPr="00E630A8">
              <w:rPr>
                <w:color w:val="000000" w:themeColor="text1"/>
              </w:rPr>
              <w:t>заяву</w:t>
            </w:r>
            <w:proofErr w:type="spellEnd"/>
            <w:r w:rsidRPr="00E630A8">
              <w:rPr>
                <w:color w:val="000000" w:themeColor="text1"/>
              </w:rPr>
              <w:t xml:space="preserve"> про участь у </w:t>
            </w:r>
            <w:proofErr w:type="spellStart"/>
            <w:r w:rsidRPr="00E630A8">
              <w:rPr>
                <w:color w:val="000000" w:themeColor="text1"/>
              </w:rPr>
              <w:t>конкурсі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із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зазначенням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основних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мотивів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щодо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зайняття</w:t>
            </w:r>
            <w:proofErr w:type="spellEnd"/>
            <w:r w:rsidRPr="00E630A8">
              <w:rPr>
                <w:color w:val="000000" w:themeColor="text1"/>
              </w:rPr>
              <w:t xml:space="preserve"> посади за формою </w:t>
            </w:r>
            <w:proofErr w:type="spellStart"/>
            <w:r w:rsidRPr="00E630A8">
              <w:rPr>
                <w:color w:val="000000" w:themeColor="text1"/>
              </w:rPr>
              <w:t>згідно</w:t>
            </w:r>
            <w:proofErr w:type="spellEnd"/>
            <w:r w:rsidRPr="00E630A8">
              <w:rPr>
                <w:color w:val="000000" w:themeColor="text1"/>
              </w:rPr>
              <w:t xml:space="preserve"> з </w:t>
            </w:r>
            <w:proofErr w:type="spellStart"/>
            <w:r w:rsidRPr="00E630A8">
              <w:rPr>
                <w:color w:val="000000" w:themeColor="text1"/>
              </w:rPr>
              <w:fldChar w:fldCharType="begin"/>
            </w:r>
            <w:r w:rsidRPr="00E630A8">
              <w:rPr>
                <w:color w:val="000000" w:themeColor="text1"/>
              </w:rPr>
              <w:instrText xml:space="preserve"> HYPERLINK "https://zakon.rada.gov.ua/laws/show/246-2016-%D0%BF" \l "n199" </w:instrText>
            </w:r>
            <w:r w:rsidRPr="00E630A8">
              <w:rPr>
                <w:color w:val="000000" w:themeColor="text1"/>
              </w:rPr>
              <w:fldChar w:fldCharType="separate"/>
            </w:r>
            <w:r w:rsidRPr="00E630A8">
              <w:rPr>
                <w:rStyle w:val="a7"/>
                <w:color w:val="000000" w:themeColor="text1"/>
                <w:u w:val="none"/>
              </w:rPr>
              <w:t>додатком</w:t>
            </w:r>
            <w:proofErr w:type="spellEnd"/>
            <w:r w:rsidRPr="00E630A8">
              <w:rPr>
                <w:rStyle w:val="a7"/>
                <w:color w:val="000000" w:themeColor="text1"/>
                <w:u w:val="none"/>
              </w:rPr>
              <w:t xml:space="preserve"> 2</w:t>
            </w:r>
            <w:r w:rsidRPr="00E630A8">
              <w:rPr>
                <w:color w:val="000000" w:themeColor="text1"/>
              </w:rPr>
              <w:fldChar w:fldCharType="end"/>
            </w:r>
            <w:r w:rsidRPr="00E630A8">
              <w:rPr>
                <w:color w:val="000000" w:themeColor="text1"/>
                <w:lang w:val="uk-UA"/>
              </w:rPr>
              <w:t xml:space="preserve"> Порядку проведення </w:t>
            </w:r>
            <w:r w:rsidRPr="00E630A8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E630A8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Pr="00E630A8">
              <w:rPr>
                <w:color w:val="000000" w:themeColor="text1"/>
                <w:lang w:val="uk-UA"/>
              </w:rPr>
              <w:t xml:space="preserve"> </w:t>
            </w:r>
            <w:hyperlink r:id="rId8" w:anchor="n10" w:tgtFrame="_blank" w:history="1">
              <w:r w:rsidRPr="00E630A8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Pr="00E630A8">
              <w:rPr>
                <w:bCs/>
                <w:color w:val="000000" w:themeColor="text1"/>
                <w:shd w:val="clear" w:color="auto" w:fill="FFFFFF"/>
                <w:lang w:val="uk-UA"/>
              </w:rPr>
              <w:t>)</w:t>
            </w:r>
            <w:r w:rsidRPr="00E630A8">
              <w:rPr>
                <w:color w:val="000000" w:themeColor="text1"/>
                <w:lang w:val="uk-UA"/>
              </w:rPr>
              <w:t>;</w:t>
            </w:r>
          </w:p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</w:rPr>
            </w:pPr>
            <w:bookmarkStart w:id="1" w:name="n1171"/>
            <w:bookmarkEnd w:id="1"/>
            <w:r w:rsidRPr="00E630A8">
              <w:rPr>
                <w:color w:val="000000" w:themeColor="text1"/>
              </w:rPr>
              <w:t xml:space="preserve">2) резюме за формою </w:t>
            </w:r>
            <w:proofErr w:type="spellStart"/>
            <w:r w:rsidRPr="00E630A8">
              <w:rPr>
                <w:color w:val="000000" w:themeColor="text1"/>
              </w:rPr>
              <w:t>згідно</w:t>
            </w:r>
            <w:proofErr w:type="spellEnd"/>
            <w:r w:rsidRPr="00E630A8">
              <w:rPr>
                <w:color w:val="000000" w:themeColor="text1"/>
              </w:rPr>
              <w:t xml:space="preserve"> з </w:t>
            </w:r>
            <w:proofErr w:type="spellStart"/>
            <w:r w:rsidRPr="00E630A8">
              <w:rPr>
                <w:color w:val="000000" w:themeColor="text1"/>
              </w:rPr>
              <w:fldChar w:fldCharType="begin"/>
            </w:r>
            <w:r w:rsidRPr="00E630A8">
              <w:rPr>
                <w:color w:val="000000" w:themeColor="text1"/>
              </w:rPr>
              <w:instrText xml:space="preserve"> HYPERLINK "https://zakon.rada.gov.ua/laws/show/246-2016-%D0%BF" \l "n1039" </w:instrText>
            </w:r>
            <w:r w:rsidRPr="00E630A8">
              <w:rPr>
                <w:color w:val="000000" w:themeColor="text1"/>
              </w:rPr>
              <w:fldChar w:fldCharType="separate"/>
            </w:r>
            <w:r w:rsidRPr="00E630A8">
              <w:rPr>
                <w:rStyle w:val="a7"/>
                <w:color w:val="000000" w:themeColor="text1"/>
                <w:u w:val="none"/>
              </w:rPr>
              <w:t>додатком</w:t>
            </w:r>
            <w:proofErr w:type="spellEnd"/>
            <w:r w:rsidRPr="00E630A8">
              <w:rPr>
                <w:rStyle w:val="a7"/>
                <w:color w:val="000000" w:themeColor="text1"/>
                <w:u w:val="none"/>
              </w:rPr>
              <w:t xml:space="preserve"> 2</w:t>
            </w:r>
            <w:r w:rsidRPr="00E630A8">
              <w:rPr>
                <w:color w:val="000000" w:themeColor="text1"/>
              </w:rPr>
              <w:fldChar w:fldCharType="end"/>
            </w:r>
            <w:hyperlink r:id="rId9" w:anchor="n1039" w:history="1">
              <w:r w:rsidRPr="00E630A8">
                <w:rPr>
                  <w:rStyle w:val="a7"/>
                  <w:b/>
                  <w:bCs/>
                  <w:color w:val="000000" w:themeColor="text1"/>
                  <w:u w:val="none"/>
                  <w:vertAlign w:val="superscript"/>
                </w:rPr>
                <w:t>1</w:t>
              </w:r>
            </w:hyperlink>
            <w:r w:rsidR="00711CE0">
              <w:rPr>
                <w:color w:val="000000" w:themeColor="text1"/>
                <w:lang w:val="uk-UA"/>
              </w:rPr>
              <w:t xml:space="preserve"> вищезазначеного Порядку</w:t>
            </w:r>
            <w:r w:rsidRPr="00E630A8">
              <w:rPr>
                <w:color w:val="000000" w:themeColor="text1"/>
              </w:rPr>
              <w:t xml:space="preserve">, в </w:t>
            </w:r>
            <w:proofErr w:type="spellStart"/>
            <w:r w:rsidRPr="00E630A8">
              <w:rPr>
                <w:color w:val="000000" w:themeColor="text1"/>
              </w:rPr>
              <w:t>якому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обов’язково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зазначається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така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інформація</w:t>
            </w:r>
            <w:proofErr w:type="spellEnd"/>
            <w:r w:rsidRPr="00E630A8">
              <w:rPr>
                <w:color w:val="000000" w:themeColor="text1"/>
              </w:rPr>
              <w:t>:</w:t>
            </w:r>
          </w:p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</w:rPr>
            </w:pPr>
            <w:bookmarkStart w:id="2" w:name="n1172"/>
            <w:bookmarkEnd w:id="2"/>
            <w:proofErr w:type="spellStart"/>
            <w:r w:rsidRPr="00E630A8">
              <w:rPr>
                <w:color w:val="000000" w:themeColor="text1"/>
              </w:rPr>
              <w:t>прізвище</w:t>
            </w:r>
            <w:proofErr w:type="spellEnd"/>
            <w:r w:rsidRPr="00E630A8">
              <w:rPr>
                <w:color w:val="000000" w:themeColor="text1"/>
              </w:rPr>
              <w:t xml:space="preserve">, </w:t>
            </w:r>
            <w:proofErr w:type="spellStart"/>
            <w:r w:rsidRPr="00E630A8">
              <w:rPr>
                <w:color w:val="000000" w:themeColor="text1"/>
              </w:rPr>
              <w:t>ім’я</w:t>
            </w:r>
            <w:proofErr w:type="spellEnd"/>
            <w:r w:rsidRPr="00E630A8">
              <w:rPr>
                <w:color w:val="000000" w:themeColor="text1"/>
              </w:rPr>
              <w:t xml:space="preserve">, по </w:t>
            </w:r>
            <w:proofErr w:type="spellStart"/>
            <w:r w:rsidRPr="00E630A8">
              <w:rPr>
                <w:color w:val="000000" w:themeColor="text1"/>
              </w:rPr>
              <w:t>батькові</w:t>
            </w:r>
            <w:proofErr w:type="spellEnd"/>
            <w:r w:rsidRPr="00E630A8">
              <w:rPr>
                <w:color w:val="000000" w:themeColor="text1"/>
              </w:rPr>
              <w:t xml:space="preserve"> кандидата;</w:t>
            </w:r>
          </w:p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</w:rPr>
            </w:pPr>
            <w:bookmarkStart w:id="3" w:name="n1173"/>
            <w:bookmarkEnd w:id="3"/>
            <w:proofErr w:type="spellStart"/>
            <w:r w:rsidRPr="00E630A8">
              <w:rPr>
                <w:color w:val="000000" w:themeColor="text1"/>
              </w:rPr>
              <w:t>реквізити</w:t>
            </w:r>
            <w:proofErr w:type="spellEnd"/>
            <w:r w:rsidRPr="00E630A8">
              <w:rPr>
                <w:color w:val="000000" w:themeColor="text1"/>
              </w:rPr>
              <w:t xml:space="preserve"> документа, </w:t>
            </w:r>
            <w:proofErr w:type="spellStart"/>
            <w:r w:rsidRPr="00E630A8">
              <w:rPr>
                <w:color w:val="000000" w:themeColor="text1"/>
              </w:rPr>
              <w:t>що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посвідчує</w:t>
            </w:r>
            <w:proofErr w:type="spellEnd"/>
            <w:r w:rsidRPr="00E630A8">
              <w:rPr>
                <w:color w:val="000000" w:themeColor="text1"/>
              </w:rPr>
              <w:t xml:space="preserve"> особу та </w:t>
            </w:r>
            <w:proofErr w:type="spellStart"/>
            <w:r w:rsidRPr="00E630A8">
              <w:rPr>
                <w:color w:val="000000" w:themeColor="text1"/>
              </w:rPr>
              <w:t>підтверджує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громадянство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України</w:t>
            </w:r>
            <w:proofErr w:type="spellEnd"/>
            <w:r w:rsidRPr="00E630A8">
              <w:rPr>
                <w:color w:val="000000" w:themeColor="text1"/>
              </w:rPr>
              <w:t>;</w:t>
            </w:r>
          </w:p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</w:rPr>
            </w:pPr>
            <w:bookmarkStart w:id="4" w:name="n1174"/>
            <w:bookmarkEnd w:id="4"/>
            <w:proofErr w:type="spellStart"/>
            <w:r w:rsidRPr="00E630A8">
              <w:rPr>
                <w:color w:val="000000" w:themeColor="text1"/>
              </w:rPr>
              <w:t>підтвердження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наявності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відповідного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ступеня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вищої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освіти</w:t>
            </w:r>
            <w:proofErr w:type="spellEnd"/>
            <w:r w:rsidRPr="00E630A8">
              <w:rPr>
                <w:color w:val="000000" w:themeColor="text1"/>
              </w:rPr>
              <w:t>;</w:t>
            </w:r>
          </w:p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</w:rPr>
            </w:pPr>
            <w:bookmarkStart w:id="5" w:name="n1175"/>
            <w:bookmarkEnd w:id="5"/>
            <w:proofErr w:type="spellStart"/>
            <w:r w:rsidRPr="00E630A8">
              <w:rPr>
                <w:color w:val="000000" w:themeColor="text1"/>
              </w:rPr>
              <w:t>підтвердження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рівня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вільного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володіння</w:t>
            </w:r>
            <w:proofErr w:type="spellEnd"/>
            <w:r w:rsidRPr="00E630A8">
              <w:rPr>
                <w:color w:val="000000" w:themeColor="text1"/>
              </w:rPr>
              <w:t xml:space="preserve"> державною </w:t>
            </w:r>
            <w:proofErr w:type="spellStart"/>
            <w:r w:rsidRPr="00E630A8">
              <w:rPr>
                <w:color w:val="000000" w:themeColor="text1"/>
              </w:rPr>
              <w:t>мовою</w:t>
            </w:r>
            <w:proofErr w:type="spellEnd"/>
            <w:r w:rsidRPr="00E630A8">
              <w:rPr>
                <w:color w:val="000000" w:themeColor="text1"/>
              </w:rPr>
              <w:t>;</w:t>
            </w:r>
          </w:p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</w:rPr>
            </w:pPr>
            <w:bookmarkStart w:id="6" w:name="n1176"/>
            <w:bookmarkEnd w:id="6"/>
            <w:proofErr w:type="spellStart"/>
            <w:r w:rsidRPr="00E630A8">
              <w:rPr>
                <w:color w:val="000000" w:themeColor="text1"/>
              </w:rPr>
              <w:t>відомості</w:t>
            </w:r>
            <w:proofErr w:type="spellEnd"/>
            <w:r w:rsidRPr="00E630A8">
              <w:rPr>
                <w:color w:val="000000" w:themeColor="text1"/>
              </w:rPr>
              <w:t xml:space="preserve"> про стаж </w:t>
            </w:r>
            <w:proofErr w:type="spellStart"/>
            <w:r w:rsidRPr="00E630A8">
              <w:rPr>
                <w:color w:val="000000" w:themeColor="text1"/>
              </w:rPr>
              <w:t>роботи</w:t>
            </w:r>
            <w:proofErr w:type="spellEnd"/>
            <w:r w:rsidRPr="00E630A8">
              <w:rPr>
                <w:color w:val="000000" w:themeColor="text1"/>
              </w:rPr>
              <w:t xml:space="preserve">, стаж </w:t>
            </w:r>
            <w:proofErr w:type="spellStart"/>
            <w:r w:rsidRPr="00E630A8">
              <w:rPr>
                <w:color w:val="000000" w:themeColor="text1"/>
              </w:rPr>
              <w:t>державної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служби</w:t>
            </w:r>
            <w:proofErr w:type="spellEnd"/>
            <w:r w:rsidRPr="00E630A8">
              <w:rPr>
                <w:color w:val="000000" w:themeColor="text1"/>
              </w:rPr>
              <w:t xml:space="preserve"> (за </w:t>
            </w:r>
            <w:proofErr w:type="spellStart"/>
            <w:r w:rsidRPr="00E630A8">
              <w:rPr>
                <w:color w:val="000000" w:themeColor="text1"/>
              </w:rPr>
              <w:t>наявності</w:t>
            </w:r>
            <w:proofErr w:type="spellEnd"/>
            <w:r w:rsidRPr="00E630A8">
              <w:rPr>
                <w:color w:val="000000" w:themeColor="text1"/>
              </w:rPr>
              <w:t xml:space="preserve">), </w:t>
            </w:r>
            <w:proofErr w:type="spellStart"/>
            <w:r w:rsidRPr="00E630A8">
              <w:rPr>
                <w:color w:val="000000" w:themeColor="text1"/>
              </w:rPr>
              <w:t>досвід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роботи</w:t>
            </w:r>
            <w:proofErr w:type="spellEnd"/>
            <w:r w:rsidRPr="00E630A8">
              <w:rPr>
                <w:color w:val="000000" w:themeColor="text1"/>
              </w:rPr>
              <w:t xml:space="preserve"> на </w:t>
            </w:r>
            <w:proofErr w:type="spellStart"/>
            <w:r w:rsidRPr="00E630A8">
              <w:rPr>
                <w:color w:val="000000" w:themeColor="text1"/>
              </w:rPr>
              <w:t>відповідних</w:t>
            </w:r>
            <w:proofErr w:type="spellEnd"/>
            <w:r w:rsidRPr="00E630A8">
              <w:rPr>
                <w:color w:val="000000" w:themeColor="text1"/>
              </w:rPr>
              <w:t xml:space="preserve"> посадах у </w:t>
            </w:r>
            <w:proofErr w:type="spellStart"/>
            <w:r w:rsidRPr="00E630A8">
              <w:rPr>
                <w:color w:val="000000" w:themeColor="text1"/>
              </w:rPr>
              <w:t>відповідній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сфері</w:t>
            </w:r>
            <w:proofErr w:type="spellEnd"/>
            <w:r w:rsidRPr="00E630A8">
              <w:rPr>
                <w:color w:val="000000" w:themeColor="text1"/>
              </w:rPr>
              <w:t xml:space="preserve">, </w:t>
            </w:r>
            <w:proofErr w:type="spellStart"/>
            <w:r w:rsidRPr="00E630A8">
              <w:rPr>
                <w:color w:val="000000" w:themeColor="text1"/>
              </w:rPr>
              <w:t>визначеній</w:t>
            </w:r>
            <w:proofErr w:type="spellEnd"/>
            <w:r w:rsidRPr="00E630A8">
              <w:rPr>
                <w:color w:val="000000" w:themeColor="text1"/>
              </w:rPr>
              <w:t xml:space="preserve"> в </w:t>
            </w:r>
            <w:proofErr w:type="spellStart"/>
            <w:r w:rsidRPr="00E630A8">
              <w:rPr>
                <w:color w:val="000000" w:themeColor="text1"/>
              </w:rPr>
              <w:t>умовах</w:t>
            </w:r>
            <w:proofErr w:type="spellEnd"/>
            <w:r w:rsidRPr="00E630A8">
              <w:rPr>
                <w:color w:val="000000" w:themeColor="text1"/>
              </w:rPr>
              <w:t xml:space="preserve"> конкурсу, та на </w:t>
            </w:r>
            <w:proofErr w:type="spellStart"/>
            <w:r w:rsidRPr="00E630A8">
              <w:rPr>
                <w:color w:val="000000" w:themeColor="text1"/>
              </w:rPr>
              <w:t>керівних</w:t>
            </w:r>
            <w:proofErr w:type="spellEnd"/>
            <w:r w:rsidRPr="00E630A8">
              <w:rPr>
                <w:color w:val="000000" w:themeColor="text1"/>
              </w:rPr>
              <w:t xml:space="preserve"> посадах (за </w:t>
            </w:r>
            <w:proofErr w:type="spellStart"/>
            <w:r w:rsidRPr="00E630A8">
              <w:rPr>
                <w:color w:val="000000" w:themeColor="text1"/>
              </w:rPr>
              <w:t>наявності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відповідних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вимог</w:t>
            </w:r>
            <w:proofErr w:type="spellEnd"/>
            <w:r w:rsidRPr="00E630A8">
              <w:rPr>
                <w:color w:val="000000" w:themeColor="text1"/>
              </w:rPr>
              <w:t>);</w:t>
            </w:r>
            <w:bookmarkStart w:id="7" w:name="n1446"/>
            <w:bookmarkEnd w:id="7"/>
          </w:p>
          <w:p w:rsidR="00862DB2" w:rsidRPr="00E630A8" w:rsidRDefault="00862DB2" w:rsidP="00E630A8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color w:val="000000" w:themeColor="text1"/>
              </w:rPr>
            </w:pPr>
            <w:bookmarkStart w:id="8" w:name="n1177"/>
            <w:bookmarkEnd w:id="8"/>
            <w:r w:rsidRPr="00E630A8">
              <w:rPr>
                <w:color w:val="000000" w:themeColor="text1"/>
              </w:rPr>
              <w:t xml:space="preserve">3) </w:t>
            </w:r>
            <w:proofErr w:type="spellStart"/>
            <w:r w:rsidRPr="00E630A8">
              <w:rPr>
                <w:color w:val="000000" w:themeColor="text1"/>
              </w:rPr>
              <w:t>заяву</w:t>
            </w:r>
            <w:proofErr w:type="spellEnd"/>
            <w:r w:rsidRPr="00E630A8">
              <w:rPr>
                <w:color w:val="000000" w:themeColor="text1"/>
              </w:rPr>
              <w:t xml:space="preserve">, </w:t>
            </w:r>
            <w:r w:rsidR="00E630A8">
              <w:rPr>
                <w:color w:val="000000" w:themeColor="text1"/>
              </w:rPr>
              <w:t xml:space="preserve">в </w:t>
            </w:r>
            <w:proofErr w:type="spellStart"/>
            <w:r w:rsidR="00E630A8">
              <w:rPr>
                <w:color w:val="000000" w:themeColor="text1"/>
              </w:rPr>
              <w:t>якій</w:t>
            </w:r>
            <w:proofErr w:type="spellEnd"/>
            <w:r w:rsidR="00E630A8">
              <w:rPr>
                <w:color w:val="000000" w:themeColor="text1"/>
              </w:rPr>
              <w:t xml:space="preserve"> </w:t>
            </w:r>
            <w:proofErr w:type="spellStart"/>
            <w:r w:rsidR="00E630A8">
              <w:rPr>
                <w:color w:val="000000" w:themeColor="text1"/>
              </w:rPr>
              <w:t>повідомляє</w:t>
            </w:r>
            <w:proofErr w:type="spellEnd"/>
            <w:r w:rsidR="00E630A8">
              <w:rPr>
                <w:color w:val="000000" w:themeColor="text1"/>
              </w:rPr>
              <w:t xml:space="preserve">, </w:t>
            </w:r>
            <w:proofErr w:type="spellStart"/>
            <w:r w:rsidR="00E630A8">
              <w:rPr>
                <w:color w:val="000000" w:themeColor="text1"/>
              </w:rPr>
              <w:t>що</w:t>
            </w:r>
            <w:proofErr w:type="spellEnd"/>
            <w:r w:rsidR="00E630A8">
              <w:rPr>
                <w:color w:val="000000" w:themeColor="text1"/>
              </w:rPr>
              <w:t xml:space="preserve"> до </w:t>
            </w:r>
            <w:proofErr w:type="spellStart"/>
            <w:r w:rsidR="00E630A8">
              <w:rPr>
                <w:color w:val="000000" w:themeColor="text1"/>
              </w:rPr>
              <w:t>неї</w:t>
            </w:r>
            <w:proofErr w:type="spellEnd"/>
            <w:r w:rsidR="00E630A8">
              <w:rPr>
                <w:color w:val="000000" w:themeColor="text1"/>
              </w:rPr>
              <w:t xml:space="preserve"> не </w:t>
            </w:r>
            <w:proofErr w:type="spellStart"/>
            <w:r w:rsidRPr="00E630A8">
              <w:rPr>
                <w:color w:val="000000" w:themeColor="text1"/>
              </w:rPr>
              <w:t>застосовуються</w:t>
            </w:r>
            <w:proofErr w:type="spellEnd"/>
            <w:r w:rsidRPr="00E630A8">
              <w:rPr>
                <w:color w:val="000000" w:themeColor="text1"/>
              </w:rPr>
              <w:t xml:space="preserve"> заборони, </w:t>
            </w:r>
            <w:proofErr w:type="spellStart"/>
            <w:r w:rsidRPr="00E630A8">
              <w:rPr>
                <w:color w:val="000000" w:themeColor="text1"/>
              </w:rPr>
              <w:t>визначені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частиною</w:t>
            </w:r>
            <w:proofErr w:type="spellEnd"/>
            <w:r w:rsidRPr="00E630A8">
              <w:rPr>
                <w:color w:val="000000" w:themeColor="text1"/>
              </w:rPr>
              <w:t> </w:t>
            </w:r>
            <w:proofErr w:type="spellStart"/>
            <w:r w:rsidRPr="00E630A8">
              <w:rPr>
                <w:color w:val="000000" w:themeColor="text1"/>
              </w:rPr>
              <w:fldChar w:fldCharType="begin"/>
            </w:r>
            <w:r w:rsidRPr="00E630A8">
              <w:rPr>
                <w:color w:val="000000" w:themeColor="text1"/>
              </w:rPr>
              <w:instrText xml:space="preserve"> HYPERLINK "https://zakon.rada.gov.ua/laws/show/1682-18" \l "n13" \t "_blank" </w:instrText>
            </w:r>
            <w:r w:rsidRPr="00E630A8">
              <w:rPr>
                <w:color w:val="000000" w:themeColor="text1"/>
              </w:rPr>
              <w:fldChar w:fldCharType="separate"/>
            </w:r>
            <w:r w:rsidRPr="00E630A8">
              <w:rPr>
                <w:rStyle w:val="a7"/>
                <w:color w:val="000000" w:themeColor="text1"/>
                <w:u w:val="none"/>
              </w:rPr>
              <w:t>третьою</w:t>
            </w:r>
            <w:proofErr w:type="spellEnd"/>
            <w:r w:rsidRPr="00E630A8">
              <w:rPr>
                <w:color w:val="000000" w:themeColor="text1"/>
              </w:rPr>
              <w:fldChar w:fldCharType="end"/>
            </w:r>
            <w:r w:rsidRPr="00E630A8">
              <w:rPr>
                <w:color w:val="000000" w:themeColor="text1"/>
              </w:rPr>
              <w:t> </w:t>
            </w:r>
            <w:proofErr w:type="spellStart"/>
            <w:r w:rsidRPr="00E630A8">
              <w:rPr>
                <w:color w:val="000000" w:themeColor="text1"/>
              </w:rPr>
              <w:t>або</w:t>
            </w:r>
            <w:proofErr w:type="spellEnd"/>
            <w:r w:rsidRPr="00E630A8">
              <w:rPr>
                <w:color w:val="000000" w:themeColor="text1"/>
              </w:rPr>
              <w:t> </w:t>
            </w:r>
            <w:hyperlink r:id="rId10" w:anchor="n14" w:tgtFrame="_blank" w:history="1">
              <w:r w:rsidRPr="00E630A8">
                <w:rPr>
                  <w:rStyle w:val="a7"/>
                  <w:color w:val="000000" w:themeColor="text1"/>
                  <w:u w:val="none"/>
                </w:rPr>
                <w:t>четвертою</w:t>
              </w:r>
            </w:hyperlink>
            <w:r w:rsidRPr="00E630A8">
              <w:rPr>
                <w:color w:val="000000" w:themeColor="text1"/>
              </w:rPr>
              <w:t> </w:t>
            </w:r>
            <w:proofErr w:type="spellStart"/>
            <w:r w:rsidRPr="00E630A8">
              <w:rPr>
                <w:color w:val="000000" w:themeColor="text1"/>
              </w:rPr>
              <w:t>статті</w:t>
            </w:r>
            <w:proofErr w:type="spellEnd"/>
            <w:r w:rsidRPr="00E630A8">
              <w:rPr>
                <w:color w:val="000000" w:themeColor="text1"/>
              </w:rPr>
              <w:t xml:space="preserve"> 1 Закону </w:t>
            </w:r>
            <w:proofErr w:type="spellStart"/>
            <w:r w:rsidRPr="00E630A8">
              <w:rPr>
                <w:color w:val="000000" w:themeColor="text1"/>
              </w:rPr>
              <w:t>України</w:t>
            </w:r>
            <w:proofErr w:type="spellEnd"/>
            <w:r w:rsidRPr="00E630A8">
              <w:rPr>
                <w:color w:val="000000" w:themeColor="text1"/>
              </w:rPr>
              <w:t xml:space="preserve"> “Про </w:t>
            </w:r>
            <w:proofErr w:type="spellStart"/>
            <w:r w:rsidRPr="00E630A8">
              <w:rPr>
                <w:color w:val="000000" w:themeColor="text1"/>
              </w:rPr>
              <w:t>очищення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влади</w:t>
            </w:r>
            <w:proofErr w:type="spellEnd"/>
            <w:r w:rsidRPr="00E630A8">
              <w:rPr>
                <w:color w:val="000000" w:themeColor="text1"/>
              </w:rPr>
              <w:t xml:space="preserve">”, та </w:t>
            </w:r>
            <w:proofErr w:type="spellStart"/>
            <w:r w:rsidRPr="00E630A8">
              <w:rPr>
                <w:color w:val="000000" w:themeColor="text1"/>
              </w:rPr>
              <w:t>надає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згоду</w:t>
            </w:r>
            <w:proofErr w:type="spellEnd"/>
            <w:r w:rsidRPr="00E630A8">
              <w:rPr>
                <w:color w:val="000000" w:themeColor="text1"/>
              </w:rPr>
              <w:t xml:space="preserve"> на </w:t>
            </w:r>
            <w:proofErr w:type="spellStart"/>
            <w:r w:rsidRPr="00E630A8">
              <w:rPr>
                <w:color w:val="000000" w:themeColor="text1"/>
              </w:rPr>
              <w:t>проходження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перевірки</w:t>
            </w:r>
            <w:proofErr w:type="spellEnd"/>
            <w:r w:rsidRPr="00E630A8">
              <w:rPr>
                <w:color w:val="000000" w:themeColor="text1"/>
              </w:rPr>
              <w:t xml:space="preserve"> та на </w:t>
            </w:r>
            <w:proofErr w:type="spellStart"/>
            <w:r w:rsidRPr="00E630A8">
              <w:rPr>
                <w:color w:val="000000" w:themeColor="text1"/>
              </w:rPr>
              <w:t>оприлюднення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відомостей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стосовно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неї</w:t>
            </w:r>
            <w:proofErr w:type="spellEnd"/>
            <w:r w:rsidRPr="00E630A8">
              <w:rPr>
                <w:color w:val="000000" w:themeColor="text1"/>
              </w:rPr>
              <w:t xml:space="preserve"> </w:t>
            </w:r>
            <w:proofErr w:type="spellStart"/>
            <w:r w:rsidRPr="00E630A8">
              <w:rPr>
                <w:color w:val="000000" w:themeColor="text1"/>
              </w:rPr>
              <w:t>відповідно</w:t>
            </w:r>
            <w:proofErr w:type="spellEnd"/>
            <w:r w:rsidRPr="00E630A8">
              <w:rPr>
                <w:color w:val="000000" w:themeColor="text1"/>
              </w:rPr>
              <w:t xml:space="preserve"> до </w:t>
            </w:r>
            <w:proofErr w:type="spellStart"/>
            <w:r w:rsidRPr="00E630A8">
              <w:rPr>
                <w:color w:val="000000" w:themeColor="text1"/>
              </w:rPr>
              <w:t>зазначеного</w:t>
            </w:r>
            <w:proofErr w:type="spellEnd"/>
            <w:r w:rsidRPr="00E630A8">
              <w:rPr>
                <w:color w:val="000000" w:themeColor="text1"/>
              </w:rPr>
              <w:t xml:space="preserve"> Закону.</w:t>
            </w:r>
          </w:p>
          <w:p w:rsidR="00862DB2" w:rsidRPr="00E630A8" w:rsidRDefault="00862DB2" w:rsidP="005D2BFA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bookmarkStart w:id="9" w:name="n1508"/>
            <w:bookmarkEnd w:id="9"/>
            <w:r w:rsidRPr="00E630A8">
              <w:rPr>
                <w:color w:val="000000" w:themeColor="text1"/>
              </w:rPr>
              <w:lastRenderedPageBreak/>
              <w:t xml:space="preserve">Подача </w:t>
            </w:r>
            <w:proofErr w:type="spellStart"/>
            <w:r w:rsidRPr="00E630A8">
              <w:rPr>
                <w:color w:val="000000" w:themeColor="text1"/>
              </w:rPr>
              <w:t>дода</w:t>
            </w:r>
            <w:r w:rsidR="00E630A8" w:rsidRPr="00E630A8">
              <w:rPr>
                <w:color w:val="000000" w:themeColor="text1"/>
              </w:rPr>
              <w:t>тків</w:t>
            </w:r>
            <w:proofErr w:type="spellEnd"/>
            <w:r w:rsidR="00E630A8" w:rsidRPr="00E630A8">
              <w:rPr>
                <w:color w:val="000000" w:themeColor="text1"/>
              </w:rPr>
              <w:t xml:space="preserve"> до заяви не є </w:t>
            </w:r>
            <w:proofErr w:type="spellStart"/>
            <w:r w:rsidR="00E630A8" w:rsidRPr="00E630A8">
              <w:rPr>
                <w:color w:val="000000" w:themeColor="text1"/>
              </w:rPr>
              <w:t>обов’язковою</w:t>
            </w:r>
            <w:proofErr w:type="spellEnd"/>
            <w:r w:rsidR="00E630A8" w:rsidRPr="00E630A8">
              <w:rPr>
                <w:color w:val="000000" w:themeColor="text1"/>
              </w:rPr>
              <w:t>.</w:t>
            </w:r>
          </w:p>
          <w:p w:rsidR="00862DB2" w:rsidRPr="00E630A8" w:rsidRDefault="00E630A8" w:rsidP="005D2BFA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E630A8">
              <w:rPr>
                <w:color w:val="000000" w:themeColor="text1"/>
                <w:lang w:val="uk-UA"/>
              </w:rPr>
              <w:t xml:space="preserve">Документи приймаються до 17 год. 00 хв. </w:t>
            </w:r>
            <w:r w:rsidR="005D2BFA">
              <w:rPr>
                <w:color w:val="000000" w:themeColor="text1"/>
                <w:lang w:val="uk-UA"/>
              </w:rPr>
              <w:t xml:space="preserve">                                  </w:t>
            </w:r>
            <w:r w:rsidRPr="00E630A8">
              <w:rPr>
                <w:color w:val="000000" w:themeColor="text1"/>
                <w:lang w:val="uk-UA"/>
              </w:rPr>
              <w:t>24 березня 2021 року</w:t>
            </w:r>
            <w:bookmarkStart w:id="10" w:name="n1507"/>
            <w:bookmarkStart w:id="11" w:name="n1178"/>
            <w:bookmarkStart w:id="12" w:name="n1180"/>
            <w:bookmarkStart w:id="13" w:name="n1181"/>
            <w:bookmarkEnd w:id="10"/>
            <w:bookmarkEnd w:id="11"/>
            <w:bookmarkEnd w:id="12"/>
            <w:bookmarkEnd w:id="13"/>
          </w:p>
        </w:tc>
      </w:tr>
      <w:tr w:rsidR="00103939" w:rsidRPr="005F6325" w:rsidTr="00CA2CA4">
        <w:tc>
          <w:tcPr>
            <w:tcW w:w="3696" w:type="dxa"/>
            <w:gridSpan w:val="3"/>
          </w:tcPr>
          <w:p w:rsidR="00103939" w:rsidRDefault="00CA2CA4" w:rsidP="00CA2CA4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lastRenderedPageBreak/>
              <w:t>Додаткові (необов’язкові) документи</w:t>
            </w:r>
          </w:p>
        </w:tc>
        <w:tc>
          <w:tcPr>
            <w:tcW w:w="5918" w:type="dxa"/>
          </w:tcPr>
          <w:p w:rsidR="00E630A8" w:rsidRPr="00E630A8" w:rsidRDefault="00B3637E" w:rsidP="00E630A8">
            <w:pPr>
              <w:spacing w:line="278" w:lineRule="exact"/>
              <w:ind w:left="35"/>
              <w:rPr>
                <w:rFonts w:eastAsia="Microsoft Sans Serif"/>
                <w:color w:val="000000"/>
                <w:lang w:val="uk-UA" w:eastAsia="uk-UA" w:bidi="uk-UA"/>
              </w:rPr>
            </w:pPr>
            <w:r>
              <w:rPr>
                <w:rStyle w:val="25"/>
                <w:rFonts w:eastAsia="Microsoft Sans Serif"/>
                <w:u w:val="none"/>
              </w:rPr>
              <w:t>з</w:t>
            </w:r>
            <w:r w:rsidR="00CA2CA4" w:rsidRPr="00790AFA">
              <w:rPr>
                <w:rStyle w:val="25"/>
                <w:rFonts w:eastAsia="Microsoft Sans Serif"/>
                <w:u w:val="none"/>
              </w:rPr>
              <w:t xml:space="preserve">аява щодо забезпечення розумним пристосуванням за формою згідно з додатком 3 до </w:t>
            </w:r>
            <w:r w:rsidR="00E630A8" w:rsidRPr="00E630A8">
              <w:rPr>
                <w:color w:val="000000" w:themeColor="text1"/>
                <w:lang w:val="uk-UA"/>
              </w:rPr>
              <w:t xml:space="preserve">Порядку проведення </w:t>
            </w:r>
            <w:r w:rsidR="00E630A8" w:rsidRPr="00E630A8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="00E630A8" w:rsidRPr="00E630A8">
              <w:rPr>
                <w:bCs/>
                <w:color w:val="000000" w:themeColor="text1"/>
                <w:lang w:val="uk-UA"/>
              </w:rPr>
              <w:t>редакції постанови Кабінету Міністрів України</w:t>
            </w:r>
            <w:r w:rsidR="00E630A8" w:rsidRPr="00E630A8">
              <w:rPr>
                <w:color w:val="000000" w:themeColor="text1"/>
                <w:lang w:val="uk-UA"/>
              </w:rPr>
              <w:t xml:space="preserve"> </w:t>
            </w:r>
            <w:hyperlink r:id="rId11" w:anchor="n10" w:tgtFrame="_blank" w:history="1">
              <w:r w:rsidR="00E630A8" w:rsidRPr="00E630A8">
                <w:rPr>
                  <w:bCs/>
                  <w:color w:val="000000" w:themeColor="text1"/>
                  <w:lang w:val="uk-UA"/>
                </w:rPr>
                <w:t>від 18.08.2017 № 648</w:t>
              </w:r>
            </w:hyperlink>
            <w:r w:rsidR="00E630A8" w:rsidRPr="00E630A8">
              <w:rPr>
                <w:bCs/>
                <w:color w:val="000000" w:themeColor="text1"/>
                <w:shd w:val="clear" w:color="auto" w:fill="FFFFFF"/>
                <w:lang w:val="uk-UA"/>
              </w:rPr>
              <w:t>)</w:t>
            </w:r>
          </w:p>
        </w:tc>
      </w:tr>
      <w:tr w:rsidR="00CA2CA4" w:rsidRPr="00922D93" w:rsidTr="00CA2CA4">
        <w:tc>
          <w:tcPr>
            <w:tcW w:w="3696" w:type="dxa"/>
            <w:gridSpan w:val="3"/>
          </w:tcPr>
          <w:p w:rsidR="00E630A8" w:rsidRDefault="00CA2CA4" w:rsidP="00CA2CA4">
            <w:pPr>
              <w:spacing w:line="278" w:lineRule="exact"/>
              <w:rPr>
                <w:rStyle w:val="25"/>
                <w:rFonts w:eastAsia="Microsoft Sans Serif"/>
                <w:u w:val="none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922D93" w:rsidRDefault="00922D93" w:rsidP="00CA2CA4">
            <w:pPr>
              <w:spacing w:line="278" w:lineRule="exact"/>
              <w:rPr>
                <w:rStyle w:val="25"/>
                <w:rFonts w:eastAsia="Microsoft Sans Serif"/>
                <w:u w:val="none"/>
              </w:rPr>
            </w:pPr>
          </w:p>
          <w:p w:rsidR="00CA2CA4" w:rsidRDefault="00CA2CA4" w:rsidP="00CA2CA4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18" w:type="dxa"/>
          </w:tcPr>
          <w:p w:rsidR="00CA2CA4" w:rsidRPr="005D2BFA" w:rsidRDefault="00922D93" w:rsidP="00E630A8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D2BFA">
              <w:rPr>
                <w:color w:val="000000" w:themeColor="text1"/>
                <w:lang w:val="uk-UA"/>
              </w:rPr>
              <w:t>30 березня 2021 року о 09 год. 00 хв.,</w:t>
            </w:r>
          </w:p>
          <w:p w:rsidR="00922D93" w:rsidRPr="005D2BFA" w:rsidRDefault="00922D93" w:rsidP="00E630A8">
            <w:pPr>
              <w:spacing w:line="278" w:lineRule="exact"/>
              <w:rPr>
                <w:color w:val="000000" w:themeColor="text1"/>
                <w:lang w:val="uk-UA"/>
              </w:rPr>
            </w:pPr>
            <w:r w:rsidRPr="005D2BFA">
              <w:rPr>
                <w:color w:val="000000" w:themeColor="text1"/>
                <w:lang w:val="uk-UA"/>
              </w:rPr>
              <w:t>м. Вінниця, вул. 600-річчя, 19 (проведення тестування за фізичної присутності кандидатів)</w:t>
            </w:r>
          </w:p>
          <w:p w:rsidR="00922D93" w:rsidRPr="005D2BFA" w:rsidRDefault="00922D93" w:rsidP="00E630A8">
            <w:pPr>
              <w:spacing w:line="278" w:lineRule="exact"/>
              <w:rPr>
                <w:color w:val="000000" w:themeColor="text1"/>
                <w:lang w:val="uk-UA"/>
              </w:rPr>
            </w:pPr>
          </w:p>
          <w:p w:rsidR="00922D93" w:rsidRPr="00922D93" w:rsidRDefault="00922D93" w:rsidP="00922D93">
            <w:pPr>
              <w:spacing w:line="278" w:lineRule="exact"/>
              <w:rPr>
                <w:color w:val="000000" w:themeColor="text1"/>
                <w:highlight w:val="yellow"/>
                <w:lang w:val="uk-UA"/>
              </w:rPr>
            </w:pPr>
            <w:r w:rsidRPr="005D2BFA">
              <w:rPr>
                <w:color w:val="000000" w:themeColor="text1"/>
                <w:lang w:val="uk-UA"/>
              </w:rPr>
              <w:t>м. Вінниця, вул. 600-річчя, 19 (проведення співбесіди за фізичної присутності кандидатів)</w:t>
            </w:r>
          </w:p>
        </w:tc>
      </w:tr>
      <w:tr w:rsidR="00CA2CA4" w:rsidTr="00CA2CA4">
        <w:tc>
          <w:tcPr>
            <w:tcW w:w="3696" w:type="dxa"/>
            <w:gridSpan w:val="3"/>
          </w:tcPr>
          <w:p w:rsidR="00CA2CA4" w:rsidRDefault="00CA2CA4" w:rsidP="00B3637E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</w:tcPr>
          <w:p w:rsidR="00B3637E" w:rsidRDefault="00CA2CA4" w:rsidP="00632C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Чернятинська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Олегівна, </w:t>
            </w:r>
          </w:p>
          <w:p w:rsidR="00CA2CA4" w:rsidRDefault="00CA2CA4" w:rsidP="00632C2D">
            <w:pPr>
              <w:rPr>
                <w:lang w:val="uk-UA"/>
              </w:rPr>
            </w:pPr>
            <w:r>
              <w:rPr>
                <w:lang w:val="uk-UA"/>
              </w:rPr>
              <w:t>(0432)</w:t>
            </w:r>
            <w:r w:rsidR="00B3637E">
              <w:rPr>
                <w:lang w:val="uk-UA"/>
              </w:rPr>
              <w:t xml:space="preserve"> 56-06-47, </w:t>
            </w:r>
            <w:r>
              <w:rPr>
                <w:lang w:val="uk-UA"/>
              </w:rPr>
              <w:t>(0432) 46-67-58</w:t>
            </w:r>
          </w:p>
          <w:p w:rsidR="00922D93" w:rsidRPr="00922D93" w:rsidRDefault="00922D93" w:rsidP="00632C2D">
            <w:pPr>
              <w:rPr>
                <w:lang w:val="uk-UA"/>
              </w:rPr>
            </w:pPr>
            <w:r w:rsidRPr="00922D93">
              <w:rPr>
                <w:lang w:val="en-US"/>
              </w:rPr>
              <w:t>vin</w:t>
            </w:r>
            <w:hyperlink r:id="rId12" w:history="1">
              <w:r w:rsidRPr="00632C2D">
                <w:rPr>
                  <w:rFonts w:eastAsia="Calibri"/>
                  <w:color w:val="000000"/>
                </w:rPr>
                <w:t>@</w:t>
              </w:r>
              <w:proofErr w:type="spellStart"/>
              <w:r w:rsidRPr="00922D93">
                <w:rPr>
                  <w:rFonts w:eastAsia="Calibri"/>
                  <w:color w:val="000000"/>
                  <w:lang w:val="en-GB"/>
                </w:rPr>
                <w:t>dei</w:t>
              </w:r>
              <w:proofErr w:type="spellEnd"/>
              <w:r w:rsidRPr="00632C2D">
                <w:rPr>
                  <w:rFonts w:eastAsia="Calibri"/>
                  <w:color w:val="000000"/>
                </w:rPr>
                <w:t>.</w:t>
              </w:r>
              <w:proofErr w:type="spellStart"/>
              <w:r w:rsidRPr="00922D93">
                <w:rPr>
                  <w:rFonts w:eastAsia="Calibri"/>
                  <w:color w:val="000000"/>
                  <w:lang w:val="en-GB"/>
                </w:rPr>
                <w:t>gov</w:t>
              </w:r>
              <w:proofErr w:type="spellEnd"/>
              <w:r w:rsidRPr="00632C2D">
                <w:rPr>
                  <w:rFonts w:eastAsia="Calibri"/>
                  <w:color w:val="000000"/>
                </w:rPr>
                <w:t>.</w:t>
              </w:r>
              <w:proofErr w:type="spellStart"/>
              <w:r w:rsidRPr="00922D93">
                <w:rPr>
                  <w:rFonts w:eastAsia="Calibri"/>
                  <w:color w:val="000000"/>
                  <w:lang w:val="en-GB"/>
                </w:rPr>
                <w:t>ua</w:t>
              </w:r>
              <w:proofErr w:type="spellEnd"/>
            </w:hyperlink>
          </w:p>
        </w:tc>
      </w:tr>
      <w:tr w:rsidR="00CA2CA4" w:rsidTr="00CA2CA4">
        <w:tc>
          <w:tcPr>
            <w:tcW w:w="9614" w:type="dxa"/>
            <w:gridSpan w:val="4"/>
          </w:tcPr>
          <w:p w:rsidR="00CA2CA4" w:rsidRPr="00922D93" w:rsidRDefault="00CA2CA4" w:rsidP="00790AFA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922D93">
              <w:rPr>
                <w:rStyle w:val="26"/>
                <w:rFonts w:eastAsia="Microsoft Sans Serif"/>
                <w:b w:val="0"/>
              </w:rPr>
              <w:t>Кваліфікаційні вимоги</w:t>
            </w:r>
          </w:p>
        </w:tc>
      </w:tr>
      <w:tr w:rsidR="00CA2CA4" w:rsidTr="00CA2CA4">
        <w:tc>
          <w:tcPr>
            <w:tcW w:w="529" w:type="dxa"/>
            <w:gridSpan w:val="2"/>
          </w:tcPr>
          <w:p w:rsidR="00B3637E" w:rsidRDefault="00B3637E" w:rsidP="00CA2CA4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</w:p>
          <w:p w:rsidR="00CA2CA4" w:rsidRPr="00CA2CA4" w:rsidRDefault="00CA2CA4" w:rsidP="00CA2CA4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167" w:type="dxa"/>
          </w:tcPr>
          <w:p w:rsidR="00CA2CA4" w:rsidRPr="00790AFA" w:rsidRDefault="00CA2CA4" w:rsidP="00CA2CA4">
            <w:pPr>
              <w:spacing w:line="240" w:lineRule="exact"/>
              <w:ind w:left="117"/>
              <w:rPr>
                <w:rStyle w:val="25"/>
                <w:rFonts w:eastAsia="Microsoft Sans Serif"/>
                <w:u w:val="none"/>
              </w:rPr>
            </w:pPr>
          </w:p>
          <w:p w:rsidR="00CA2CA4" w:rsidRPr="00790AFA" w:rsidRDefault="00CA2CA4" w:rsidP="00CA2CA4">
            <w:pPr>
              <w:spacing w:line="240" w:lineRule="exact"/>
              <w:ind w:left="117"/>
            </w:pPr>
            <w:r w:rsidRPr="00790AFA">
              <w:rPr>
                <w:rStyle w:val="25"/>
                <w:rFonts w:eastAsia="Microsoft Sans Serif"/>
                <w:u w:val="none"/>
              </w:rPr>
              <w:t>Освіта</w:t>
            </w:r>
          </w:p>
        </w:tc>
        <w:tc>
          <w:tcPr>
            <w:tcW w:w="5918" w:type="dxa"/>
          </w:tcPr>
          <w:p w:rsidR="00CA2CA4" w:rsidRPr="005F6325" w:rsidRDefault="00CA2CA4" w:rsidP="005F6325">
            <w:pPr>
              <w:ind w:right="174"/>
              <w:rPr>
                <w:color w:val="000000" w:themeColor="text1"/>
                <w:shd w:val="clear" w:color="auto" w:fill="FFFFFF"/>
              </w:rPr>
            </w:pP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вища</w:t>
            </w:r>
            <w:proofErr w:type="spellEnd"/>
            <w:r w:rsidRPr="00790AFA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освіта</w:t>
            </w:r>
            <w:proofErr w:type="spellEnd"/>
            <w:r w:rsidRPr="00790AFA">
              <w:rPr>
                <w:color w:val="000000" w:themeColor="text1"/>
                <w:shd w:val="clear" w:color="auto" w:fill="FFFFFF"/>
              </w:rPr>
              <w:t xml:space="preserve"> за 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освітнім</w:t>
            </w:r>
            <w:proofErr w:type="spellEnd"/>
            <w:r w:rsidRPr="00790AFA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ступенем</w:t>
            </w:r>
            <w:proofErr w:type="spellEnd"/>
            <w:r w:rsidRPr="00790AFA">
              <w:rPr>
                <w:color w:val="000000" w:themeColor="text1"/>
                <w:shd w:val="clear" w:color="auto" w:fill="FFFFFF"/>
              </w:rPr>
              <w:t xml:space="preserve"> не 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нижче</w:t>
            </w:r>
            <w:proofErr w:type="spellEnd"/>
            <w:r w:rsidRPr="00790AFA">
              <w:rPr>
                <w:color w:val="000000" w:themeColor="text1"/>
                <w:shd w:val="clear" w:color="auto" w:fill="FFFFFF"/>
              </w:rPr>
              <w:t xml:space="preserve"> бакалавра, 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молодшого</w:t>
            </w:r>
            <w:proofErr w:type="spellEnd"/>
            <w:r w:rsidR="00922D93">
              <w:rPr>
                <w:color w:val="000000" w:themeColor="text1"/>
                <w:shd w:val="clear" w:color="auto" w:fill="FFFFFF"/>
              </w:rPr>
              <w:t xml:space="preserve"> бакалавра за </w:t>
            </w:r>
            <w:proofErr w:type="spellStart"/>
            <w:r w:rsidR="00922D93">
              <w:rPr>
                <w:color w:val="000000" w:themeColor="text1"/>
                <w:shd w:val="clear" w:color="auto" w:fill="FFFFFF"/>
              </w:rPr>
              <w:t>спеціальностями</w:t>
            </w:r>
            <w:proofErr w:type="spellEnd"/>
            <w:r w:rsidR="00922D93">
              <w:rPr>
                <w:color w:val="000000" w:themeColor="text1"/>
                <w:shd w:val="clear" w:color="auto" w:fill="FFFFFF"/>
              </w:rPr>
              <w:t xml:space="preserve"> </w:t>
            </w:r>
            <w:r w:rsidR="00922D93" w:rsidRPr="00922D93">
              <w:rPr>
                <w:color w:val="000000" w:themeColor="text1"/>
                <w:shd w:val="clear" w:color="auto" w:fill="FFFFFF"/>
              </w:rPr>
              <w:t>“</w:t>
            </w:r>
            <w:r w:rsidR="00922D93">
              <w:rPr>
                <w:color w:val="000000" w:themeColor="text1"/>
                <w:shd w:val="clear" w:color="auto" w:fill="FFFFFF"/>
                <w:lang w:val="uk-UA"/>
              </w:rPr>
              <w:t>Е</w:t>
            </w:r>
            <w:proofErr w:type="spellStart"/>
            <w:r w:rsidR="00922D93">
              <w:rPr>
                <w:color w:val="000000" w:themeColor="text1"/>
                <w:shd w:val="clear" w:color="auto" w:fill="FFFFFF"/>
              </w:rPr>
              <w:t>кологія</w:t>
            </w:r>
            <w:proofErr w:type="spellEnd"/>
            <w:r w:rsidR="00922D93" w:rsidRPr="00922D93">
              <w:rPr>
                <w:color w:val="000000" w:themeColor="text1"/>
                <w:shd w:val="clear" w:color="auto" w:fill="FFFFFF"/>
              </w:rPr>
              <w:t>”</w:t>
            </w:r>
            <w:r w:rsidR="00922D93">
              <w:rPr>
                <w:color w:val="000000" w:themeColor="text1"/>
                <w:shd w:val="clear" w:color="auto" w:fill="FFFFFF"/>
              </w:rPr>
              <w:t xml:space="preserve">, </w:t>
            </w:r>
            <w:r w:rsidR="00922D93" w:rsidRPr="00922D93">
              <w:rPr>
                <w:color w:val="000000" w:themeColor="text1"/>
                <w:shd w:val="clear" w:color="auto" w:fill="FFFFFF"/>
              </w:rPr>
              <w:t>“</w:t>
            </w:r>
            <w:r w:rsidR="00922D93">
              <w:rPr>
                <w:color w:val="000000" w:themeColor="text1"/>
                <w:shd w:val="clear" w:color="auto" w:fill="FFFFFF"/>
                <w:lang w:val="uk-UA"/>
              </w:rPr>
              <w:t>П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раво</w:t>
            </w:r>
            <w:proofErr w:type="spellEnd"/>
            <w:r w:rsidR="00922D93" w:rsidRPr="00922D93">
              <w:rPr>
                <w:color w:val="000000" w:themeColor="text1"/>
                <w:shd w:val="clear" w:color="auto" w:fill="FFFFFF"/>
              </w:rPr>
              <w:t>”</w:t>
            </w:r>
            <w:r w:rsidR="00922D93">
              <w:rPr>
                <w:color w:val="000000" w:themeColor="text1"/>
                <w:shd w:val="clear" w:color="auto" w:fill="FFFFFF"/>
              </w:rPr>
              <w:t xml:space="preserve">, </w:t>
            </w:r>
            <w:r w:rsidR="00922D93" w:rsidRPr="00922D93">
              <w:rPr>
                <w:color w:val="000000" w:themeColor="text1"/>
                <w:shd w:val="clear" w:color="auto" w:fill="FFFFFF"/>
              </w:rPr>
              <w:t>“</w:t>
            </w:r>
            <w:r w:rsidR="00922D93">
              <w:rPr>
                <w:color w:val="000000" w:themeColor="text1"/>
                <w:shd w:val="clear" w:color="auto" w:fill="FFFFFF"/>
                <w:lang w:val="uk-UA"/>
              </w:rPr>
              <w:t>Г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еодезія</w:t>
            </w:r>
            <w:proofErr w:type="spellEnd"/>
            <w:r w:rsidRPr="00790AFA">
              <w:rPr>
                <w:color w:val="000000" w:themeColor="text1"/>
                <w:shd w:val="clear" w:color="auto" w:fill="FFFFFF"/>
              </w:rPr>
              <w:t xml:space="preserve"> та </w:t>
            </w:r>
            <w:proofErr w:type="spellStart"/>
            <w:r w:rsidRPr="00790AFA">
              <w:rPr>
                <w:color w:val="000000" w:themeColor="text1"/>
                <w:shd w:val="clear" w:color="auto" w:fill="FFFFFF"/>
              </w:rPr>
              <w:t>землеустрій</w:t>
            </w:r>
            <w:proofErr w:type="spellEnd"/>
            <w:r w:rsidR="00922D93" w:rsidRPr="00922D93">
              <w:rPr>
                <w:color w:val="000000" w:themeColor="text1"/>
                <w:shd w:val="clear" w:color="auto" w:fill="FFFFFF"/>
              </w:rPr>
              <w:t>”</w:t>
            </w:r>
          </w:p>
        </w:tc>
      </w:tr>
      <w:tr w:rsidR="00CA2CA4" w:rsidTr="00CA2CA4">
        <w:tc>
          <w:tcPr>
            <w:tcW w:w="529" w:type="dxa"/>
            <w:gridSpan w:val="2"/>
          </w:tcPr>
          <w:p w:rsidR="00CA2CA4" w:rsidRPr="00CA2CA4" w:rsidRDefault="00CA2CA4" w:rsidP="00CA2CA4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167" w:type="dxa"/>
            <w:vAlign w:val="center"/>
          </w:tcPr>
          <w:p w:rsidR="00CA2CA4" w:rsidRPr="00790AFA" w:rsidRDefault="00CA2CA4" w:rsidP="00CA2CA4">
            <w:pPr>
              <w:spacing w:line="240" w:lineRule="exact"/>
              <w:ind w:left="117"/>
            </w:pPr>
            <w:r w:rsidRPr="00790AFA">
              <w:rPr>
                <w:rStyle w:val="25"/>
                <w:rFonts w:eastAsia="Microsoft Sans Serif"/>
                <w:u w:val="none"/>
              </w:rPr>
              <w:t>Досвід роботи</w:t>
            </w:r>
          </w:p>
        </w:tc>
        <w:tc>
          <w:tcPr>
            <w:tcW w:w="5918" w:type="dxa"/>
          </w:tcPr>
          <w:p w:rsidR="00CA2CA4" w:rsidRPr="009A61DF" w:rsidRDefault="009A61DF" w:rsidP="005F6325">
            <w:pPr>
              <w:spacing w:line="278" w:lineRule="exact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не вимагається </w:t>
            </w:r>
          </w:p>
        </w:tc>
      </w:tr>
      <w:tr w:rsidR="00CA2CA4" w:rsidTr="00CA2CA4">
        <w:tc>
          <w:tcPr>
            <w:tcW w:w="529" w:type="dxa"/>
            <w:gridSpan w:val="2"/>
          </w:tcPr>
          <w:p w:rsidR="00CA2CA4" w:rsidRPr="00CA2CA4" w:rsidRDefault="00CA2CA4" w:rsidP="00CA2CA4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167" w:type="dxa"/>
            <w:vAlign w:val="bottom"/>
          </w:tcPr>
          <w:p w:rsidR="00CA2CA4" w:rsidRPr="00790AFA" w:rsidRDefault="00CA2CA4" w:rsidP="00CA2CA4">
            <w:pPr>
              <w:spacing w:line="278" w:lineRule="exact"/>
              <w:ind w:left="117"/>
            </w:pPr>
            <w:r w:rsidRPr="00790AFA">
              <w:rPr>
                <w:rStyle w:val="25"/>
                <w:rFonts w:eastAsia="Microsoft Sans Serif"/>
                <w:u w:val="none"/>
              </w:rPr>
              <w:t>Володіння державною мовою</w:t>
            </w:r>
          </w:p>
        </w:tc>
        <w:tc>
          <w:tcPr>
            <w:tcW w:w="5918" w:type="dxa"/>
          </w:tcPr>
          <w:p w:rsidR="00CA2CA4" w:rsidRDefault="00CA2CA4" w:rsidP="005F6325">
            <w:pPr>
              <w:spacing w:line="278" w:lineRule="exact"/>
              <w:rPr>
                <w:color w:val="000000" w:themeColor="text1"/>
              </w:rPr>
            </w:pPr>
            <w:proofErr w:type="spellStart"/>
            <w:r w:rsidRPr="00790AFA">
              <w:t>вільне</w:t>
            </w:r>
            <w:proofErr w:type="spellEnd"/>
            <w:r w:rsidRPr="00790AFA">
              <w:t xml:space="preserve"> </w:t>
            </w:r>
            <w:proofErr w:type="spellStart"/>
            <w:r w:rsidRPr="00790AFA">
              <w:t>володіння</w:t>
            </w:r>
            <w:proofErr w:type="spellEnd"/>
            <w:r w:rsidRPr="00790AFA">
              <w:t xml:space="preserve"> державною </w:t>
            </w:r>
            <w:proofErr w:type="spellStart"/>
            <w:r w:rsidRPr="00790AFA">
              <w:t>мовою</w:t>
            </w:r>
            <w:proofErr w:type="spellEnd"/>
          </w:p>
        </w:tc>
      </w:tr>
      <w:tr w:rsidR="009A61DF" w:rsidTr="00CA2CA4">
        <w:tc>
          <w:tcPr>
            <w:tcW w:w="529" w:type="dxa"/>
            <w:gridSpan w:val="2"/>
          </w:tcPr>
          <w:p w:rsidR="009A61DF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167" w:type="dxa"/>
            <w:vAlign w:val="bottom"/>
          </w:tcPr>
          <w:p w:rsidR="009A61DF" w:rsidRPr="00790AFA" w:rsidRDefault="009A61DF" w:rsidP="009A61DF">
            <w:pPr>
              <w:spacing w:line="278" w:lineRule="exact"/>
              <w:ind w:left="117"/>
            </w:pPr>
            <w:r w:rsidRPr="00790AFA">
              <w:rPr>
                <w:rStyle w:val="25"/>
                <w:rFonts w:eastAsia="Microsoft Sans Serif"/>
                <w:u w:val="none"/>
              </w:rPr>
              <w:t xml:space="preserve">Володіння </w:t>
            </w:r>
            <w:r>
              <w:rPr>
                <w:rStyle w:val="25"/>
                <w:rFonts w:eastAsia="Microsoft Sans Serif"/>
                <w:u w:val="none"/>
              </w:rPr>
              <w:t xml:space="preserve">іноземною </w:t>
            </w:r>
            <w:r w:rsidRPr="00790AFA">
              <w:rPr>
                <w:rStyle w:val="25"/>
                <w:rFonts w:eastAsia="Microsoft Sans Serif"/>
                <w:u w:val="none"/>
              </w:rPr>
              <w:t>мовою</w:t>
            </w:r>
          </w:p>
        </w:tc>
        <w:tc>
          <w:tcPr>
            <w:tcW w:w="5918" w:type="dxa"/>
          </w:tcPr>
          <w:p w:rsidR="009A61DF" w:rsidRPr="009A61DF" w:rsidRDefault="009A61DF" w:rsidP="005F6325">
            <w:pPr>
              <w:spacing w:line="278" w:lineRule="exact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не вимагається </w:t>
            </w:r>
          </w:p>
        </w:tc>
      </w:tr>
      <w:tr w:rsidR="009A61DF" w:rsidTr="00CA2CA4">
        <w:tc>
          <w:tcPr>
            <w:tcW w:w="9614" w:type="dxa"/>
            <w:gridSpan w:val="4"/>
          </w:tcPr>
          <w:p w:rsidR="009A61DF" w:rsidRPr="00922D93" w:rsidRDefault="009A61DF" w:rsidP="009A61DF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922D93">
              <w:rPr>
                <w:rStyle w:val="26"/>
                <w:rFonts w:eastAsia="Microsoft Sans Serif"/>
                <w:b w:val="0"/>
              </w:rPr>
              <w:t>Вимоги до компетентності</w:t>
            </w:r>
          </w:p>
        </w:tc>
      </w:tr>
      <w:tr w:rsidR="009A61DF" w:rsidTr="00CA2CA4">
        <w:tc>
          <w:tcPr>
            <w:tcW w:w="3696" w:type="dxa"/>
            <w:gridSpan w:val="3"/>
          </w:tcPr>
          <w:p w:rsidR="009A61DF" w:rsidRPr="00922D93" w:rsidRDefault="009A61DF" w:rsidP="009A61DF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922D93">
              <w:rPr>
                <w:rStyle w:val="26"/>
                <w:rFonts w:eastAsia="Microsoft Sans Serif"/>
                <w:b w:val="0"/>
              </w:rPr>
              <w:t>Вимога</w:t>
            </w:r>
          </w:p>
        </w:tc>
        <w:tc>
          <w:tcPr>
            <w:tcW w:w="5918" w:type="dxa"/>
          </w:tcPr>
          <w:p w:rsidR="009A61DF" w:rsidRPr="00922D93" w:rsidRDefault="009A61DF" w:rsidP="009A61DF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922D93">
              <w:rPr>
                <w:rStyle w:val="26"/>
                <w:rFonts w:eastAsia="Microsoft Sans Serif"/>
                <w:b w:val="0"/>
              </w:rPr>
              <w:t>Компоненти вимоги</w:t>
            </w:r>
          </w:p>
        </w:tc>
      </w:tr>
      <w:tr w:rsidR="009A61DF" w:rsidTr="00CA2CA4">
        <w:tc>
          <w:tcPr>
            <w:tcW w:w="396" w:type="dxa"/>
          </w:tcPr>
          <w:p w:rsidR="009A61DF" w:rsidRPr="00CA2CA4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3300" w:type="dxa"/>
            <w:gridSpan w:val="2"/>
          </w:tcPr>
          <w:p w:rsidR="009A61DF" w:rsidRDefault="009A61DF" w:rsidP="009A61DF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12pt"/>
                <w:rFonts w:eastAsia="Microsoft Sans Serif"/>
              </w:rPr>
              <w:t>Робота з великими масивами інформації</w:t>
            </w:r>
          </w:p>
        </w:tc>
        <w:tc>
          <w:tcPr>
            <w:tcW w:w="5918" w:type="dxa"/>
          </w:tcPr>
          <w:p w:rsidR="009A61DF" w:rsidRPr="00922D93" w:rsidRDefault="009A61DF" w:rsidP="009A61DF">
            <w:pPr>
              <w:tabs>
                <w:tab w:val="left" w:pos="149"/>
              </w:tabs>
              <w:spacing w:line="274" w:lineRule="exact"/>
              <w:ind w:right="174"/>
              <w:jc w:val="both"/>
            </w:pPr>
            <w:r w:rsidRPr="00922D93">
              <w:rPr>
                <w:rStyle w:val="212pt"/>
                <w:rFonts w:eastAsia="Microsoft Sans Serif"/>
              </w:rPr>
              <w:t>здатність встановлювати логічні взаємозв’язки;</w:t>
            </w:r>
          </w:p>
          <w:p w:rsidR="009A61DF" w:rsidRPr="00922D93" w:rsidRDefault="009A61DF" w:rsidP="009A61DF">
            <w:pPr>
              <w:tabs>
                <w:tab w:val="left" w:pos="149"/>
              </w:tabs>
              <w:spacing w:line="274" w:lineRule="exact"/>
              <w:ind w:right="174"/>
              <w:jc w:val="both"/>
            </w:pPr>
            <w:r w:rsidRPr="00922D93">
              <w:rPr>
                <w:rStyle w:val="212pt"/>
                <w:rFonts w:eastAsia="Microsoft Sans Serif"/>
              </w:rPr>
              <w:t>вміння систематизувати великий масив інформації;</w:t>
            </w:r>
          </w:p>
          <w:p w:rsidR="009A61DF" w:rsidRPr="00922D93" w:rsidRDefault="009A61DF" w:rsidP="009A61DF">
            <w:pPr>
              <w:tabs>
                <w:tab w:val="left" w:pos="149"/>
              </w:tabs>
              <w:spacing w:line="278" w:lineRule="exact"/>
              <w:ind w:right="174"/>
              <w:rPr>
                <w:color w:val="000000" w:themeColor="text1"/>
              </w:rPr>
            </w:pPr>
            <w:r w:rsidRPr="00922D93">
              <w:rPr>
                <w:rStyle w:val="212pt"/>
                <w:rFonts w:eastAsia="Microsoft Sans Serif"/>
              </w:rPr>
              <w:t>здатність виділяти головне, робити чіткі, структуровані висновки</w:t>
            </w:r>
          </w:p>
        </w:tc>
      </w:tr>
      <w:tr w:rsidR="009A61DF" w:rsidTr="00CA2CA4">
        <w:tc>
          <w:tcPr>
            <w:tcW w:w="396" w:type="dxa"/>
          </w:tcPr>
          <w:p w:rsidR="009A61DF" w:rsidRPr="00CA2CA4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3300" w:type="dxa"/>
            <w:gridSpan w:val="2"/>
          </w:tcPr>
          <w:p w:rsidR="009A61DF" w:rsidRPr="00790AFA" w:rsidRDefault="009A61DF" w:rsidP="009A61DF">
            <w:pPr>
              <w:spacing w:after="60" w:line="240" w:lineRule="exact"/>
              <w:ind w:right="149"/>
            </w:pPr>
            <w:r w:rsidRPr="00790AFA">
              <w:rPr>
                <w:rStyle w:val="212pt"/>
                <w:rFonts w:eastAsia="Microsoft Sans Serif"/>
              </w:rPr>
              <w:t>Досягнення</w:t>
            </w:r>
          </w:p>
          <w:p w:rsidR="009A61DF" w:rsidRDefault="009A61DF" w:rsidP="009A61DF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12pt"/>
                <w:rFonts w:eastAsia="Microsoft Sans Serif"/>
              </w:rPr>
              <w:t>результатів</w:t>
            </w:r>
          </w:p>
        </w:tc>
        <w:tc>
          <w:tcPr>
            <w:tcW w:w="5918" w:type="dxa"/>
          </w:tcPr>
          <w:p w:rsidR="009A61DF" w:rsidRPr="00790AFA" w:rsidRDefault="009A61DF" w:rsidP="009A61DF">
            <w:pPr>
              <w:tabs>
                <w:tab w:val="left" w:pos="149"/>
                <w:tab w:val="left" w:pos="278"/>
              </w:tabs>
              <w:spacing w:line="274" w:lineRule="exact"/>
              <w:ind w:right="174"/>
              <w:jc w:val="both"/>
            </w:pPr>
            <w:r w:rsidRPr="00790AFA">
              <w:rPr>
                <w:rStyle w:val="212pt"/>
                <w:rFonts w:eastAsia="Microsoft Sans Serif"/>
              </w:rPr>
              <w:t>здатність до чіткого бачення результату діяльності;</w:t>
            </w:r>
          </w:p>
          <w:p w:rsidR="009A61DF" w:rsidRPr="00790AFA" w:rsidRDefault="009A61DF" w:rsidP="009A61DF">
            <w:pPr>
              <w:tabs>
                <w:tab w:val="left" w:pos="149"/>
                <w:tab w:val="left" w:pos="245"/>
              </w:tabs>
              <w:spacing w:line="274" w:lineRule="exact"/>
              <w:ind w:right="174"/>
              <w:jc w:val="both"/>
            </w:pPr>
            <w:r w:rsidRPr="00790AFA">
              <w:rPr>
                <w:rStyle w:val="212pt"/>
                <w:rFonts w:eastAsia="Microsoft Sans Serif"/>
              </w:rPr>
              <w:t>вміння фокусувати зусилля для досягнення результату діяльності;</w:t>
            </w:r>
          </w:p>
          <w:p w:rsidR="009A61DF" w:rsidRDefault="009A61DF" w:rsidP="009A61DF">
            <w:pPr>
              <w:tabs>
                <w:tab w:val="left" w:pos="149"/>
              </w:tabs>
              <w:spacing w:line="278" w:lineRule="exact"/>
              <w:ind w:right="174"/>
              <w:rPr>
                <w:color w:val="000000" w:themeColor="text1"/>
              </w:rPr>
            </w:pPr>
            <w:r w:rsidRPr="00790AFA">
              <w:rPr>
                <w:rStyle w:val="212pt"/>
                <w:rFonts w:eastAsia="Microsoft Sans Serif"/>
              </w:rPr>
              <w:t>вміння запобігати та ефективно долати перешкоди</w:t>
            </w:r>
          </w:p>
        </w:tc>
      </w:tr>
      <w:tr w:rsidR="009A61DF" w:rsidTr="00CA2CA4">
        <w:tc>
          <w:tcPr>
            <w:tcW w:w="396" w:type="dxa"/>
          </w:tcPr>
          <w:p w:rsidR="009A61DF" w:rsidRPr="00CA2CA4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3300" w:type="dxa"/>
            <w:gridSpan w:val="2"/>
          </w:tcPr>
          <w:p w:rsidR="009A61DF" w:rsidRPr="00790AFA" w:rsidRDefault="009A61DF" w:rsidP="009A61DF">
            <w:pPr>
              <w:spacing w:line="240" w:lineRule="exact"/>
              <w:rPr>
                <w:rStyle w:val="212pt"/>
                <w:rFonts w:eastAsia="Microsoft Sans Serif"/>
              </w:rPr>
            </w:pPr>
            <w:r w:rsidRPr="00790AFA">
              <w:rPr>
                <w:rStyle w:val="212pt"/>
                <w:rFonts w:eastAsia="Microsoft Sans Serif"/>
              </w:rPr>
              <w:t>Обґрунтування власної позиції</w:t>
            </w:r>
          </w:p>
          <w:p w:rsidR="009A61DF" w:rsidRPr="00790AFA" w:rsidRDefault="009A61DF" w:rsidP="009A61DF">
            <w:pPr>
              <w:spacing w:line="240" w:lineRule="exact"/>
              <w:rPr>
                <w:rStyle w:val="212pt"/>
                <w:rFonts w:eastAsia="Microsoft Sans Serif"/>
              </w:rPr>
            </w:pPr>
          </w:p>
          <w:p w:rsidR="009A61DF" w:rsidRDefault="009A61DF" w:rsidP="009A61DF">
            <w:pPr>
              <w:spacing w:line="278" w:lineRule="exact"/>
              <w:rPr>
                <w:color w:val="000000" w:themeColor="text1"/>
              </w:rPr>
            </w:pPr>
          </w:p>
        </w:tc>
        <w:tc>
          <w:tcPr>
            <w:tcW w:w="5918" w:type="dxa"/>
          </w:tcPr>
          <w:p w:rsidR="009A61DF" w:rsidRDefault="009A61DF" w:rsidP="009A61DF">
            <w:pPr>
              <w:tabs>
                <w:tab w:val="left" w:pos="149"/>
                <w:tab w:val="left" w:pos="182"/>
              </w:tabs>
              <w:spacing w:line="278" w:lineRule="exact"/>
              <w:ind w:right="174"/>
            </w:pPr>
            <w:r w:rsidRPr="00790AFA">
              <w:rPr>
                <w:rStyle w:val="212pt"/>
                <w:rFonts w:eastAsia="Microsoft Sans Serif"/>
              </w:rPr>
              <w:t>здатність правильно розставляти акценти та аргументувати позицію;</w:t>
            </w:r>
          </w:p>
          <w:p w:rsidR="009A61DF" w:rsidRPr="00790AFA" w:rsidRDefault="009A61DF" w:rsidP="009A61DF">
            <w:pPr>
              <w:tabs>
                <w:tab w:val="left" w:pos="149"/>
                <w:tab w:val="left" w:pos="182"/>
              </w:tabs>
              <w:spacing w:line="278" w:lineRule="exact"/>
              <w:ind w:right="174"/>
            </w:pPr>
            <w:r w:rsidRPr="00790AFA">
              <w:rPr>
                <w:rStyle w:val="212pt"/>
                <w:rFonts w:eastAsia="Microsoft Sans Serif"/>
              </w:rPr>
              <w:t>вміння правильно формулювати тези;</w:t>
            </w:r>
          </w:p>
          <w:p w:rsidR="009A61DF" w:rsidRPr="00922D93" w:rsidRDefault="009A61DF" w:rsidP="009A61DF">
            <w:pPr>
              <w:tabs>
                <w:tab w:val="left" w:pos="149"/>
              </w:tabs>
              <w:ind w:right="174"/>
              <w:rPr>
                <w:rFonts w:eastAsia="Microsoft Sans Serif"/>
                <w:color w:val="000000"/>
                <w:lang w:val="uk-UA" w:eastAsia="uk-UA" w:bidi="uk-UA"/>
              </w:rPr>
            </w:pPr>
            <w:r w:rsidRPr="00790AFA">
              <w:rPr>
                <w:rStyle w:val="212pt"/>
                <w:rFonts w:eastAsia="Microsoft Sans Serif"/>
              </w:rPr>
              <w:t>вміння використовувати прийоми, методи порівняння і узагальнення, доведення аргументів прикладами</w:t>
            </w:r>
          </w:p>
        </w:tc>
      </w:tr>
      <w:tr w:rsidR="009A61DF" w:rsidTr="00CA2CA4">
        <w:tc>
          <w:tcPr>
            <w:tcW w:w="396" w:type="dxa"/>
          </w:tcPr>
          <w:p w:rsidR="009A61DF" w:rsidRPr="00CA2CA4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3300" w:type="dxa"/>
            <w:gridSpan w:val="2"/>
          </w:tcPr>
          <w:p w:rsidR="009A61DF" w:rsidRDefault="009A61DF" w:rsidP="009A61DF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12pt"/>
                <w:rFonts w:eastAsia="Microsoft Sans Serif"/>
              </w:rPr>
              <w:t>Командна робота та взаємодія</w:t>
            </w:r>
          </w:p>
        </w:tc>
        <w:tc>
          <w:tcPr>
            <w:tcW w:w="5918" w:type="dxa"/>
          </w:tcPr>
          <w:p w:rsidR="009A61DF" w:rsidRPr="00790AFA" w:rsidRDefault="009A61DF" w:rsidP="009A61DF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</w:pPr>
            <w:r w:rsidRPr="00790AFA">
              <w:rPr>
                <w:rStyle w:val="212pt"/>
                <w:rFonts w:eastAsia="Microsoft Sans Serif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A61DF" w:rsidRPr="00790AFA" w:rsidRDefault="009A61DF" w:rsidP="009A61DF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</w:pPr>
            <w:r w:rsidRPr="00790AFA">
              <w:rPr>
                <w:rStyle w:val="212pt"/>
                <w:rFonts w:eastAsia="Microsoft Sans Serif"/>
              </w:rPr>
              <w:t>орієнтація на командний результат;</w:t>
            </w:r>
          </w:p>
          <w:p w:rsidR="009A61DF" w:rsidRPr="00790AFA" w:rsidRDefault="009A61DF" w:rsidP="009A61DF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</w:pPr>
            <w:r w:rsidRPr="00790AFA">
              <w:rPr>
                <w:rStyle w:val="212pt"/>
                <w:rFonts w:eastAsia="Microsoft Sans Serif"/>
              </w:rPr>
              <w:t xml:space="preserve">готовність працювати в команді та сприяти колегам у </w:t>
            </w:r>
            <w:r w:rsidRPr="00790AFA">
              <w:rPr>
                <w:rStyle w:val="212pt"/>
                <w:rFonts w:eastAsia="Microsoft Sans Serif"/>
              </w:rPr>
              <w:lastRenderedPageBreak/>
              <w:t>їх професійній діяльності задля досягнення спільних цілей;</w:t>
            </w:r>
          </w:p>
          <w:p w:rsidR="009A61DF" w:rsidRPr="00922D93" w:rsidRDefault="009A61DF" w:rsidP="009A61DF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Fonts w:eastAsia="Microsoft Sans Serif"/>
                <w:color w:val="000000"/>
                <w:lang w:val="uk-UA" w:eastAsia="uk-UA" w:bidi="uk-UA"/>
              </w:rPr>
            </w:pPr>
            <w:r w:rsidRPr="00790AFA">
              <w:rPr>
                <w:rStyle w:val="212pt"/>
                <w:rFonts w:eastAsia="Microsoft Sans Serif"/>
              </w:rPr>
              <w:t>відкритість в обміні інформацією.</w:t>
            </w:r>
          </w:p>
        </w:tc>
      </w:tr>
      <w:tr w:rsidR="009A61DF" w:rsidTr="008B0438">
        <w:tc>
          <w:tcPr>
            <w:tcW w:w="9614" w:type="dxa"/>
            <w:gridSpan w:val="4"/>
          </w:tcPr>
          <w:p w:rsidR="009A61DF" w:rsidRPr="00922D93" w:rsidRDefault="009A61DF" w:rsidP="009A61DF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922D93">
              <w:rPr>
                <w:rStyle w:val="26"/>
                <w:rFonts w:eastAsia="Microsoft Sans Serif"/>
                <w:b w:val="0"/>
              </w:rPr>
              <w:lastRenderedPageBreak/>
              <w:t>Професійні знання</w:t>
            </w:r>
          </w:p>
        </w:tc>
      </w:tr>
      <w:tr w:rsidR="009A61DF" w:rsidTr="00CA2CA4">
        <w:tc>
          <w:tcPr>
            <w:tcW w:w="3696" w:type="dxa"/>
            <w:gridSpan w:val="3"/>
          </w:tcPr>
          <w:p w:rsidR="009A61DF" w:rsidRPr="00922D93" w:rsidRDefault="009A61DF" w:rsidP="009A61DF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922D93">
              <w:rPr>
                <w:rStyle w:val="26"/>
                <w:rFonts w:eastAsia="Microsoft Sans Serif"/>
                <w:b w:val="0"/>
              </w:rPr>
              <w:t>Вимога</w:t>
            </w:r>
          </w:p>
        </w:tc>
        <w:tc>
          <w:tcPr>
            <w:tcW w:w="5918" w:type="dxa"/>
          </w:tcPr>
          <w:p w:rsidR="009A61DF" w:rsidRPr="00922D93" w:rsidRDefault="009A61DF" w:rsidP="009A61DF">
            <w:pPr>
              <w:spacing w:line="278" w:lineRule="exact"/>
              <w:jc w:val="center"/>
              <w:rPr>
                <w:b/>
                <w:color w:val="000000" w:themeColor="text1"/>
              </w:rPr>
            </w:pPr>
            <w:r w:rsidRPr="00922D93">
              <w:rPr>
                <w:rStyle w:val="26"/>
                <w:rFonts w:eastAsia="Microsoft Sans Serif"/>
                <w:b w:val="0"/>
              </w:rPr>
              <w:t>Компоненти вимоги</w:t>
            </w:r>
          </w:p>
        </w:tc>
      </w:tr>
      <w:tr w:rsidR="009A61DF" w:rsidTr="00CA2CA4">
        <w:tc>
          <w:tcPr>
            <w:tcW w:w="396" w:type="dxa"/>
          </w:tcPr>
          <w:p w:rsidR="009A61DF" w:rsidRPr="00CA2CA4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3300" w:type="dxa"/>
            <w:gridSpan w:val="2"/>
          </w:tcPr>
          <w:p w:rsidR="009A61DF" w:rsidRDefault="009A61DF" w:rsidP="009A61DF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Знання законодавства</w:t>
            </w:r>
          </w:p>
        </w:tc>
        <w:tc>
          <w:tcPr>
            <w:tcW w:w="5918" w:type="dxa"/>
          </w:tcPr>
          <w:p w:rsidR="009A61DF" w:rsidRPr="00790AFA" w:rsidRDefault="009A61DF" w:rsidP="009A61DF">
            <w:pPr>
              <w:spacing w:line="293" w:lineRule="exact"/>
              <w:ind w:right="161"/>
            </w:pPr>
            <w:r w:rsidRPr="00790AFA">
              <w:rPr>
                <w:rStyle w:val="25"/>
                <w:rFonts w:eastAsia="Microsoft Sans Serif"/>
                <w:u w:val="none"/>
              </w:rPr>
              <w:t>Знання:</w:t>
            </w:r>
          </w:p>
          <w:p w:rsidR="009A61DF" w:rsidRPr="00790AFA" w:rsidRDefault="009A61DF" w:rsidP="009A61DF">
            <w:pPr>
              <w:spacing w:line="293" w:lineRule="exact"/>
              <w:ind w:right="161"/>
            </w:pPr>
            <w:r w:rsidRPr="00790AFA">
              <w:rPr>
                <w:rStyle w:val="25"/>
                <w:rFonts w:eastAsia="Microsoft Sans Serif"/>
                <w:u w:val="none"/>
              </w:rPr>
              <w:t>Конституції України;</w:t>
            </w:r>
          </w:p>
          <w:p w:rsidR="009A61DF" w:rsidRPr="00790AFA" w:rsidRDefault="009A61DF" w:rsidP="009A61DF">
            <w:pPr>
              <w:spacing w:line="293" w:lineRule="exact"/>
              <w:ind w:right="161"/>
              <w:rPr>
                <w:rStyle w:val="25"/>
                <w:rFonts w:eastAsia="Microsoft Sans Serif"/>
                <w:u w:val="none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9A61DF" w:rsidRPr="005F6325" w:rsidRDefault="009A61DF" w:rsidP="005F6325">
            <w:pPr>
              <w:spacing w:line="293" w:lineRule="exact"/>
              <w:ind w:right="161"/>
              <w:rPr>
                <w:rFonts w:eastAsia="Microsoft Sans Serif"/>
                <w:color w:val="000000"/>
                <w:lang w:val="uk-UA" w:eastAsia="uk-UA" w:bidi="uk-UA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та іншого законодавства</w:t>
            </w:r>
          </w:p>
        </w:tc>
      </w:tr>
      <w:tr w:rsidR="009A61DF" w:rsidTr="00CA2CA4">
        <w:tc>
          <w:tcPr>
            <w:tcW w:w="396" w:type="dxa"/>
          </w:tcPr>
          <w:p w:rsidR="009A61DF" w:rsidRPr="00CA2CA4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3300" w:type="dxa"/>
            <w:gridSpan w:val="2"/>
          </w:tcPr>
          <w:p w:rsidR="009A61DF" w:rsidRDefault="009A61DF" w:rsidP="009A61DF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Знання законодавства у сфері</w:t>
            </w:r>
          </w:p>
        </w:tc>
        <w:tc>
          <w:tcPr>
            <w:tcW w:w="5918" w:type="dxa"/>
          </w:tcPr>
          <w:p w:rsidR="009A61DF" w:rsidRPr="00790AFA" w:rsidRDefault="009A61DF" w:rsidP="009A61DF">
            <w:pPr>
              <w:pStyle w:val="a8"/>
              <w:ind w:right="16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0A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9A61DF" w:rsidRPr="00790AFA" w:rsidRDefault="009A61DF" w:rsidP="009A61DF">
            <w:pPr>
              <w:pStyle w:val="a8"/>
              <w:ind w:right="1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Земельного кодексу України; </w:t>
            </w:r>
          </w:p>
          <w:p w:rsidR="009A61DF" w:rsidRPr="00790AFA" w:rsidRDefault="009A61DF" w:rsidP="009A61DF">
            <w:pPr>
              <w:pStyle w:val="a8"/>
              <w:ind w:right="16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AFA">
              <w:rPr>
                <w:rFonts w:ascii="Times New Roman" w:hAnsi="Times New Roman"/>
                <w:sz w:val="24"/>
                <w:szCs w:val="24"/>
                <w:lang w:val="uk-UA"/>
              </w:rPr>
              <w:t>Водного кодексу України;</w:t>
            </w:r>
          </w:p>
          <w:p w:rsidR="009A61DF" w:rsidRPr="00790AFA" w:rsidRDefault="009A61DF" w:rsidP="009A61DF">
            <w:pPr>
              <w:pStyle w:val="a8"/>
              <w:ind w:right="161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790AFA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790AFA">
              <w:rPr>
                <w:rStyle w:val="25"/>
                <w:rFonts w:eastAsia="Microsoft Sans Serif"/>
                <w:u w:val="none"/>
                <w:lang w:val="ru-RU"/>
              </w:rPr>
              <w:t>“</w:t>
            </w:r>
            <w:r w:rsidRPr="00790AFA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790AFA">
              <w:rPr>
                <w:rStyle w:val="25"/>
                <w:rFonts w:eastAsia="Microsoft Sans Serif"/>
                <w:u w:val="none"/>
                <w:lang w:val="ru-RU"/>
              </w:rPr>
              <w:t>”</w:t>
            </w:r>
            <w:r w:rsidRPr="00790AFA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9A61DF" w:rsidRPr="00790AFA" w:rsidRDefault="009A61DF" w:rsidP="009A61DF">
            <w:pPr>
              <w:pStyle w:val="a8"/>
              <w:ind w:right="161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790AFA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790AFA">
              <w:rPr>
                <w:rStyle w:val="25"/>
                <w:rFonts w:eastAsia="Microsoft Sans Serif"/>
                <w:u w:val="none"/>
                <w:lang w:val="ru-RU"/>
              </w:rPr>
              <w:t>“</w:t>
            </w:r>
            <w:r w:rsidRPr="00790AFA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земель</w:t>
            </w:r>
            <w:r w:rsidRPr="00790AFA">
              <w:rPr>
                <w:rStyle w:val="25"/>
                <w:rFonts w:eastAsia="Microsoft Sans Serif"/>
                <w:u w:val="none"/>
                <w:lang w:val="ru-RU"/>
              </w:rPr>
              <w:t>”</w:t>
            </w:r>
            <w:r w:rsidRPr="00790AFA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9A61DF" w:rsidRPr="005F6325" w:rsidRDefault="009A61DF" w:rsidP="005F6325">
            <w:pPr>
              <w:spacing w:line="278" w:lineRule="exact"/>
              <w:ind w:right="161"/>
              <w:rPr>
                <w:rFonts w:eastAsia="Microsoft Sans Serif"/>
                <w:color w:val="000000"/>
                <w:lang w:val="uk-UA" w:eastAsia="uk-UA" w:bidi="uk-UA"/>
              </w:rPr>
            </w:pPr>
            <w:r w:rsidRPr="00790AFA">
              <w:t xml:space="preserve">Закону </w:t>
            </w:r>
            <w:proofErr w:type="spellStart"/>
            <w:r w:rsidRPr="00790AFA">
              <w:t>України</w:t>
            </w:r>
            <w:proofErr w:type="spellEnd"/>
            <w:r w:rsidRPr="00790AFA">
              <w:t xml:space="preserve"> </w:t>
            </w:r>
            <w:r w:rsidRPr="00790AFA">
              <w:rPr>
                <w:rStyle w:val="25"/>
                <w:rFonts w:eastAsia="Microsoft Sans Serif"/>
                <w:u w:val="none"/>
              </w:rPr>
              <w:t>“</w:t>
            </w:r>
            <w:r w:rsidRPr="00790AFA">
              <w:t xml:space="preserve">Про </w:t>
            </w:r>
            <w:proofErr w:type="spellStart"/>
            <w:r w:rsidRPr="00790AFA">
              <w:t>основні</w:t>
            </w:r>
            <w:proofErr w:type="spellEnd"/>
            <w:r w:rsidRPr="00790AFA">
              <w:t xml:space="preserve"> засади державного </w:t>
            </w:r>
            <w:proofErr w:type="spellStart"/>
            <w:r w:rsidRPr="00790AFA">
              <w:t>нагляду</w:t>
            </w:r>
            <w:proofErr w:type="spellEnd"/>
            <w:r w:rsidRPr="00790AFA">
              <w:t xml:space="preserve"> (контролю) у </w:t>
            </w:r>
            <w:proofErr w:type="spellStart"/>
            <w:r w:rsidRPr="00790AFA">
              <w:t>сфері</w:t>
            </w:r>
            <w:proofErr w:type="spellEnd"/>
            <w:r w:rsidRPr="00790AFA">
              <w:t xml:space="preserve"> </w:t>
            </w:r>
            <w:proofErr w:type="spellStart"/>
            <w:r w:rsidRPr="00790AFA">
              <w:t>господарської</w:t>
            </w:r>
            <w:proofErr w:type="spellEnd"/>
            <w:r w:rsidRPr="00790AFA">
              <w:t xml:space="preserve"> </w:t>
            </w:r>
            <w:proofErr w:type="spellStart"/>
            <w:r w:rsidRPr="00790AFA">
              <w:t>діяльності</w:t>
            </w:r>
            <w:proofErr w:type="spellEnd"/>
            <w:r w:rsidRPr="00790AFA">
              <w:rPr>
                <w:rStyle w:val="25"/>
                <w:rFonts w:eastAsia="Microsoft Sans Serif"/>
                <w:u w:val="none"/>
              </w:rPr>
              <w:t>”</w:t>
            </w:r>
          </w:p>
        </w:tc>
      </w:tr>
      <w:tr w:rsidR="009A61DF" w:rsidTr="00CA2CA4">
        <w:tc>
          <w:tcPr>
            <w:tcW w:w="396" w:type="dxa"/>
          </w:tcPr>
          <w:p w:rsidR="009A61DF" w:rsidRPr="00CA2CA4" w:rsidRDefault="009A61DF" w:rsidP="009A61DF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300" w:type="dxa"/>
            <w:gridSpan w:val="2"/>
          </w:tcPr>
          <w:p w:rsidR="009A61DF" w:rsidRDefault="009A61DF" w:rsidP="009A61DF">
            <w:pPr>
              <w:spacing w:line="278" w:lineRule="exact"/>
              <w:rPr>
                <w:color w:val="000000" w:themeColor="text1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5918" w:type="dxa"/>
          </w:tcPr>
          <w:p w:rsidR="009A61DF" w:rsidRPr="005F6325" w:rsidRDefault="009A61DF" w:rsidP="009A61DF">
            <w:pPr>
              <w:spacing w:line="278" w:lineRule="exact"/>
              <w:rPr>
                <w:rFonts w:eastAsia="Microsoft Sans Serif"/>
                <w:color w:val="000000"/>
                <w:lang w:val="uk-UA" w:eastAsia="uk-UA" w:bidi="uk-UA"/>
              </w:rPr>
            </w:pPr>
            <w:r w:rsidRPr="00790AFA">
              <w:rPr>
                <w:rStyle w:val="25"/>
                <w:rFonts w:eastAsia="Microsoft Sans Serif"/>
                <w:u w:val="none"/>
              </w:rPr>
              <w:t>Порядок здійснення Державною екологічною інспекціє</w:t>
            </w:r>
            <w:r>
              <w:rPr>
                <w:rStyle w:val="25"/>
                <w:rFonts w:eastAsia="Microsoft Sans Serif"/>
                <w:u w:val="none"/>
              </w:rPr>
              <w:t xml:space="preserve">ю у Вінницькій області заходів </w:t>
            </w:r>
            <w:r w:rsidRPr="00790AFA">
              <w:rPr>
                <w:rStyle w:val="25"/>
                <w:rFonts w:eastAsia="Microsoft Sans Serif"/>
                <w:u w:val="none"/>
              </w:rPr>
              <w:t>державного нагляду (контролю) у сфері охорони навколишнього природного середовища</w:t>
            </w:r>
          </w:p>
        </w:tc>
      </w:tr>
    </w:tbl>
    <w:p w:rsidR="00103939" w:rsidRPr="00790AFA" w:rsidRDefault="00103939" w:rsidP="00790AFA">
      <w:pPr>
        <w:spacing w:line="278" w:lineRule="exact"/>
        <w:ind w:left="240"/>
        <w:jc w:val="center"/>
        <w:rPr>
          <w:color w:val="000000" w:themeColor="text1"/>
        </w:rPr>
      </w:pPr>
    </w:p>
    <w:p w:rsidR="00790AFA" w:rsidRPr="00790AFA" w:rsidRDefault="00790AFA" w:rsidP="00790AFA">
      <w:pPr>
        <w:framePr w:w="9533" w:wrap="notBeside" w:vAnchor="text" w:hAnchor="text" w:xAlign="center" w:y="1"/>
        <w:rPr>
          <w:highlight w:val="yellow"/>
        </w:rPr>
      </w:pPr>
    </w:p>
    <w:p w:rsidR="00790AFA" w:rsidRPr="00790AFA" w:rsidRDefault="00790AFA" w:rsidP="00790AFA">
      <w:pPr>
        <w:rPr>
          <w:highlight w:val="yellow"/>
        </w:rPr>
      </w:pPr>
    </w:p>
    <w:p w:rsidR="00790AFA" w:rsidRPr="00790AFA" w:rsidRDefault="00790AFA" w:rsidP="00790AFA"/>
    <w:p w:rsidR="00A81A9F" w:rsidRPr="00790AFA" w:rsidRDefault="00A81A9F" w:rsidP="00790AFA">
      <w:pPr>
        <w:ind w:right="-284"/>
        <w:jc w:val="center"/>
        <w:rPr>
          <w:color w:val="FF0000"/>
        </w:rPr>
      </w:pPr>
    </w:p>
    <w:sectPr w:rsidR="00A81A9F" w:rsidRPr="00790AFA" w:rsidSect="00E630A8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54" w:rsidRDefault="00C32C54" w:rsidP="007A265C">
      <w:r>
        <w:separator/>
      </w:r>
    </w:p>
  </w:endnote>
  <w:endnote w:type="continuationSeparator" w:id="0">
    <w:p w:rsidR="00C32C54" w:rsidRDefault="00C32C54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54" w:rsidRDefault="00C32C54" w:rsidP="007A265C">
      <w:r>
        <w:separator/>
      </w:r>
    </w:p>
  </w:footnote>
  <w:footnote w:type="continuationSeparator" w:id="0">
    <w:p w:rsidR="00C32C54" w:rsidRDefault="00C32C54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24053"/>
    <w:rsid w:val="00035462"/>
    <w:rsid w:val="000355DE"/>
    <w:rsid w:val="00057B55"/>
    <w:rsid w:val="00060C02"/>
    <w:rsid w:val="00063315"/>
    <w:rsid w:val="00066E13"/>
    <w:rsid w:val="0007015A"/>
    <w:rsid w:val="00072193"/>
    <w:rsid w:val="0007708C"/>
    <w:rsid w:val="00083296"/>
    <w:rsid w:val="000964B6"/>
    <w:rsid w:val="000B035A"/>
    <w:rsid w:val="000B5869"/>
    <w:rsid w:val="000C06C6"/>
    <w:rsid w:val="000C58E3"/>
    <w:rsid w:val="000D7B79"/>
    <w:rsid w:val="000E090A"/>
    <w:rsid w:val="000E2EAD"/>
    <w:rsid w:val="000E3654"/>
    <w:rsid w:val="000F2D3C"/>
    <w:rsid w:val="000F6816"/>
    <w:rsid w:val="00103939"/>
    <w:rsid w:val="00117567"/>
    <w:rsid w:val="00120738"/>
    <w:rsid w:val="001232C7"/>
    <w:rsid w:val="00123A9D"/>
    <w:rsid w:val="001253A0"/>
    <w:rsid w:val="00137DAC"/>
    <w:rsid w:val="0014188F"/>
    <w:rsid w:val="0014688B"/>
    <w:rsid w:val="001542B4"/>
    <w:rsid w:val="00156320"/>
    <w:rsid w:val="001565BF"/>
    <w:rsid w:val="00170669"/>
    <w:rsid w:val="00171215"/>
    <w:rsid w:val="00181DB1"/>
    <w:rsid w:val="001846B2"/>
    <w:rsid w:val="001A1EBE"/>
    <w:rsid w:val="001A2B27"/>
    <w:rsid w:val="001B02D9"/>
    <w:rsid w:val="001B57AF"/>
    <w:rsid w:val="001D4409"/>
    <w:rsid w:val="001F3211"/>
    <w:rsid w:val="001F4783"/>
    <w:rsid w:val="00227C46"/>
    <w:rsid w:val="00227E13"/>
    <w:rsid w:val="00230032"/>
    <w:rsid w:val="002415FF"/>
    <w:rsid w:val="0024489D"/>
    <w:rsid w:val="00247AFE"/>
    <w:rsid w:val="00256FA3"/>
    <w:rsid w:val="0025797C"/>
    <w:rsid w:val="00265745"/>
    <w:rsid w:val="002741B8"/>
    <w:rsid w:val="00274B82"/>
    <w:rsid w:val="0028042E"/>
    <w:rsid w:val="00281D80"/>
    <w:rsid w:val="00291CEF"/>
    <w:rsid w:val="00293FB9"/>
    <w:rsid w:val="00296EE0"/>
    <w:rsid w:val="002B61FB"/>
    <w:rsid w:val="002D73C6"/>
    <w:rsid w:val="002E3779"/>
    <w:rsid w:val="002E6547"/>
    <w:rsid w:val="00302777"/>
    <w:rsid w:val="0031152F"/>
    <w:rsid w:val="00311E34"/>
    <w:rsid w:val="003173EE"/>
    <w:rsid w:val="003174B1"/>
    <w:rsid w:val="00322523"/>
    <w:rsid w:val="00323A53"/>
    <w:rsid w:val="003305A6"/>
    <w:rsid w:val="00365EB8"/>
    <w:rsid w:val="003824FB"/>
    <w:rsid w:val="00394084"/>
    <w:rsid w:val="003C5145"/>
    <w:rsid w:val="003D4ABE"/>
    <w:rsid w:val="003D5DF7"/>
    <w:rsid w:val="003F64FF"/>
    <w:rsid w:val="00401F36"/>
    <w:rsid w:val="00437AF5"/>
    <w:rsid w:val="00451577"/>
    <w:rsid w:val="00452983"/>
    <w:rsid w:val="004538B9"/>
    <w:rsid w:val="004558AE"/>
    <w:rsid w:val="00456841"/>
    <w:rsid w:val="00456CAF"/>
    <w:rsid w:val="0047382B"/>
    <w:rsid w:val="004748A2"/>
    <w:rsid w:val="00475358"/>
    <w:rsid w:val="0048089B"/>
    <w:rsid w:val="00492F9D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32A1F"/>
    <w:rsid w:val="00533BE6"/>
    <w:rsid w:val="00536206"/>
    <w:rsid w:val="005369BF"/>
    <w:rsid w:val="00546A92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74AE"/>
    <w:rsid w:val="005D2BFA"/>
    <w:rsid w:val="005E3EB7"/>
    <w:rsid w:val="005E4F4F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6F64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F033E"/>
    <w:rsid w:val="006F2CF3"/>
    <w:rsid w:val="00711CE0"/>
    <w:rsid w:val="0071488F"/>
    <w:rsid w:val="007150A8"/>
    <w:rsid w:val="00716397"/>
    <w:rsid w:val="007163D7"/>
    <w:rsid w:val="00720B93"/>
    <w:rsid w:val="00725634"/>
    <w:rsid w:val="00737E1F"/>
    <w:rsid w:val="00752DD3"/>
    <w:rsid w:val="00756A01"/>
    <w:rsid w:val="00762389"/>
    <w:rsid w:val="00790AFA"/>
    <w:rsid w:val="007A265C"/>
    <w:rsid w:val="007B1702"/>
    <w:rsid w:val="007B1A3C"/>
    <w:rsid w:val="007B3200"/>
    <w:rsid w:val="007C295E"/>
    <w:rsid w:val="007C48AC"/>
    <w:rsid w:val="007C6862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E1B32"/>
    <w:rsid w:val="008E4C1D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3513E"/>
    <w:rsid w:val="00936D86"/>
    <w:rsid w:val="00940621"/>
    <w:rsid w:val="00946F22"/>
    <w:rsid w:val="009510E7"/>
    <w:rsid w:val="009513D1"/>
    <w:rsid w:val="00952532"/>
    <w:rsid w:val="00955BF8"/>
    <w:rsid w:val="0096289C"/>
    <w:rsid w:val="00962AB6"/>
    <w:rsid w:val="009716A1"/>
    <w:rsid w:val="009755F0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15E80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73C4"/>
    <w:rsid w:val="00B20DA2"/>
    <w:rsid w:val="00B2259E"/>
    <w:rsid w:val="00B307DC"/>
    <w:rsid w:val="00B3637E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B08AD"/>
    <w:rsid w:val="00BB3A22"/>
    <w:rsid w:val="00BB61EE"/>
    <w:rsid w:val="00BC0AC3"/>
    <w:rsid w:val="00BC35E4"/>
    <w:rsid w:val="00BD0845"/>
    <w:rsid w:val="00BD2160"/>
    <w:rsid w:val="00BD2B02"/>
    <w:rsid w:val="00BD398F"/>
    <w:rsid w:val="00BE39BC"/>
    <w:rsid w:val="00BE6750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B0F68"/>
    <w:rsid w:val="00CB73C9"/>
    <w:rsid w:val="00CC3191"/>
    <w:rsid w:val="00CD182D"/>
    <w:rsid w:val="00CE0898"/>
    <w:rsid w:val="00CE3254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416E1"/>
    <w:rsid w:val="00E42FA5"/>
    <w:rsid w:val="00E4498C"/>
    <w:rsid w:val="00E5022F"/>
    <w:rsid w:val="00E52BE4"/>
    <w:rsid w:val="00E53249"/>
    <w:rsid w:val="00E630A8"/>
    <w:rsid w:val="00E633D5"/>
    <w:rsid w:val="00E739A5"/>
    <w:rsid w:val="00E869BE"/>
    <w:rsid w:val="00EA1A8A"/>
    <w:rsid w:val="00EA2FCB"/>
    <w:rsid w:val="00EA331E"/>
    <w:rsid w:val="00EB6497"/>
    <w:rsid w:val="00EB6B6F"/>
    <w:rsid w:val="00EB754B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40850"/>
    <w:rsid w:val="00F40CBC"/>
    <w:rsid w:val="00F45410"/>
    <w:rsid w:val="00F54479"/>
    <w:rsid w:val="00F55781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1455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48-2017-%D0%B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ers@dei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648-2017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D8E0-A0AB-4891-87A6-DA0FBCF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deikadry1@outlook.com</cp:lastModifiedBy>
  <cp:revision>369</cp:revision>
  <cp:lastPrinted>2021-03-17T07:15:00Z</cp:lastPrinted>
  <dcterms:created xsi:type="dcterms:W3CDTF">2017-07-31T14:15:00Z</dcterms:created>
  <dcterms:modified xsi:type="dcterms:W3CDTF">2021-03-17T07:45:00Z</dcterms:modified>
</cp:coreProperties>
</file>